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3" w:rsidRPr="005756B3" w:rsidRDefault="005756B3" w:rsidP="005756B3">
      <w:pPr>
        <w:framePr w:wrap="around" w:vAnchor="page" w:hAnchor="page" w:x="1139" w:y="88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en-US" w:eastAsia="ru-RU"/>
        </w:rPr>
      </w:pPr>
    </w:p>
    <w:bookmarkStart w:id="0" w:name="_GoBack"/>
    <w:p w:rsidR="00990A87" w:rsidRPr="00990A87" w:rsidRDefault="00990A87" w:rsidP="00990A87">
      <w:pPr>
        <w:framePr w:w="11611" w:h="16272" w:wrap="around" w:vAnchor="text" w:hAnchor="page" w:x="106" w:y="-878"/>
        <w:spacing w:after="0" w:line="240" w:lineRule="auto"/>
        <w:ind w:right="1404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 w:rsidRPr="00990A8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begin"/>
      </w:r>
      <w:r w:rsidRPr="00990A8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instrText xml:space="preserve"> INCLUDEPICTURE  "E:\\media\\image1.jpeg" \* MERGEFORMATINET </w:instrText>
      </w:r>
      <w:r w:rsidRPr="00990A8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separate"/>
      </w:r>
      <w:r w:rsidRPr="00990A8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13.75pt">
            <v:imagedata r:id="rId6" r:href="rId7"/>
          </v:shape>
        </w:pict>
      </w:r>
      <w:r w:rsidRPr="00990A8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end"/>
      </w:r>
    </w:p>
    <w:bookmarkEnd w:id="0"/>
    <w:p w:rsidR="005756B3" w:rsidRPr="00185234" w:rsidRDefault="005756B3" w:rsidP="005756B3">
      <w:pPr>
        <w:pStyle w:val="11"/>
        <w:keepNext/>
        <w:keepLines/>
        <w:shd w:val="clear" w:color="auto" w:fill="auto"/>
        <w:spacing w:after="164" w:line="250" w:lineRule="exact"/>
        <w:ind w:left="3120" w:firstLine="0"/>
      </w:pPr>
      <w:r w:rsidRPr="00185234">
        <w:lastRenderedPageBreak/>
        <w:t>1. ОБЩИЕ ПОЛОЖЕНИЯ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Правила внутреннего распор</w:t>
      </w:r>
      <w:r w:rsidR="005E60BA" w:rsidRPr="00185234">
        <w:t>ядка разработаны для воспитанников</w:t>
      </w:r>
      <w:r w:rsidRPr="00185234">
        <w:t xml:space="preserve"> и родителей (законных представителей) Муниципального бюджетного дошкольного образовательного учреждения «</w:t>
      </w:r>
      <w:proofErr w:type="spellStart"/>
      <w:r w:rsidRPr="00185234">
        <w:t>Гаврилово</w:t>
      </w:r>
      <w:proofErr w:type="spellEnd"/>
      <w:r w:rsidRPr="00185234">
        <w:t xml:space="preserve">-Посадский детский сад № 3»  (далее - МБДОУ) с целью создания безопасных условий </w:t>
      </w:r>
      <w:r w:rsidR="005E60BA" w:rsidRPr="00185234">
        <w:t>обучения, воспитания воспитанников</w:t>
      </w:r>
      <w:r w:rsidRPr="00185234">
        <w:t xml:space="preserve"> (далее - воспитанников),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МБДОУ, а также с целью успешной реализации в полном объеме образовательных программ, целей и задач образовательного учреждения, определенных в Уставе МБДОУ.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Настоящие Правила вн</w:t>
      </w:r>
      <w:r w:rsidR="00CF2B0B" w:rsidRPr="00185234">
        <w:t>утреннего распорядка воспитанников</w:t>
      </w:r>
      <w:r w:rsidRPr="00185234">
        <w:t xml:space="preserve"> и родителей (законных представителей) Муниципального бюджетного дошкольного образовательного учреждения «</w:t>
      </w:r>
      <w:proofErr w:type="spellStart"/>
      <w:r w:rsidRPr="00185234">
        <w:t>Гаврилово</w:t>
      </w:r>
      <w:proofErr w:type="spellEnd"/>
      <w:r w:rsidRPr="00185234">
        <w:t>-Посадский детский сад № 3» (далее - Правила) разработаны в соответствии с Конституцией Российской Федерации, Гражданским кодексом, Семейным кодексом, Федеральным законом от 29.12.2012 N 273-Ф3 "Об образовании в Р</w:t>
      </w:r>
      <w:r w:rsidR="00FA1085" w:rsidRPr="00185234">
        <w:t>оссийской Федерации", санитарно-</w:t>
      </w:r>
      <w:r w:rsidRPr="00185234">
        <w:t xml:space="preserve">эпидемиологическими требованиями к устройству, содержанию и организации режима работы дошкольных образовательных организаций СанПиН </w:t>
      </w:r>
      <w:r w:rsidR="00FA1085" w:rsidRPr="00185234">
        <w:t>2.3/2.4</w:t>
      </w:r>
      <w:r w:rsidRPr="00185234">
        <w:t>.3</w:t>
      </w:r>
      <w:r w:rsidR="00FA1085" w:rsidRPr="00185234">
        <w:t>5</w:t>
      </w:r>
      <w:r w:rsidRPr="00185234">
        <w:t>9</w:t>
      </w:r>
      <w:r w:rsidR="00FA1085" w:rsidRPr="00185234">
        <w:t>0</w:t>
      </w:r>
      <w:r w:rsidRPr="00185234">
        <w:t>-</w:t>
      </w:r>
      <w:r w:rsidR="00FA1085" w:rsidRPr="00185234">
        <w:t>20</w:t>
      </w:r>
      <w:r w:rsidRPr="00185234">
        <w:t>, Уставом и другими локальными актами МБДОУ.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Настоящие Правила регулируют права и обязанности МБДОУ, воспитанников и их родителей (законных представителей), как участников образовательных отношений.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Образовательные отношения между МБДОУ и родителями (законными представителями) воспитанников</w:t>
      </w:r>
      <w:r w:rsidR="00CF2B0B" w:rsidRPr="00185234">
        <w:t xml:space="preserve"> возникают с момента приёма ребё</w:t>
      </w:r>
      <w:r w:rsidRPr="00185234">
        <w:t>нка в МБДОУ и прекра</w:t>
      </w:r>
      <w:r w:rsidR="00CF2B0B" w:rsidRPr="00185234">
        <w:t>щаются с момента отчисления ребё</w:t>
      </w:r>
      <w:r w:rsidRPr="00185234">
        <w:t>нка из МБДОУ и регулируются договором между МБДОУ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Настоящие Правила принимаются на заседании Педагогического сов</w:t>
      </w:r>
      <w:r w:rsidR="00CF2B0B" w:rsidRPr="00185234">
        <w:t>ета МБДОУ</w:t>
      </w:r>
      <w:r w:rsidRPr="00185234">
        <w:t xml:space="preserve"> и утверждаются приказом заведующей МБДОУ.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Изменения и дополнения в настоящие Правила вносятся по предложению родителей (законных представителей</w:t>
      </w:r>
      <w:proofErr w:type="gramStart"/>
      <w:r w:rsidRPr="00185234">
        <w:t>)</w:t>
      </w:r>
      <w:r w:rsidR="00CF2B0B" w:rsidRPr="00185234">
        <w:t xml:space="preserve">, </w:t>
      </w:r>
      <w:r w:rsidRPr="00185234">
        <w:t xml:space="preserve"> Педагогического</w:t>
      </w:r>
      <w:proofErr w:type="gramEnd"/>
      <w:r w:rsidRPr="00185234">
        <w:t xml:space="preserve"> совета и администрации  МБДОУ.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Настоящие Правила являются обязательными для исполнения воспитанниками и их родителями (зако</w:t>
      </w:r>
      <w:r w:rsidR="00CF2B0B" w:rsidRPr="00185234">
        <w:t>нными представителями). При приё</w:t>
      </w:r>
      <w:r w:rsidRPr="00185234">
        <w:t>ме воспитанника администрация МБДОУ обязана ознакомить родителей (законных представителей) воспитанников с настоящими Правилами.</w:t>
      </w:r>
    </w:p>
    <w:p w:rsidR="005756B3" w:rsidRPr="00185234" w:rsidRDefault="005756B3" w:rsidP="005756B3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Копии Правил внутреннего распорядка обучающихся и родителей (законных представителей) вывешиваются на стендах во всех групповых помещениях МБДОУ и размещаются на официальном сайте МБДОУ в сети интернет.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  <w:rPr>
          <w:rFonts w:cs="Arial Unicode MS"/>
        </w:rPr>
      </w:pP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44" w:line="250" w:lineRule="exact"/>
        <w:ind w:left="2620" w:firstLine="0"/>
      </w:pPr>
      <w:bookmarkStart w:id="1" w:name="bookmark1"/>
      <w:r w:rsidRPr="00185234">
        <w:t>2. ОРГАНИЗАЦИЯ РАБОТЫ МБДОУ</w:t>
      </w:r>
      <w:bookmarkEnd w:id="1"/>
    </w:p>
    <w:p w:rsidR="005756B3" w:rsidRPr="00185234" w:rsidRDefault="005756B3" w:rsidP="005756B3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exact"/>
        <w:ind w:left="20" w:firstLine="0"/>
        <w:jc w:val="both"/>
      </w:pPr>
      <w:r w:rsidRPr="00185234">
        <w:t>Режим работы МБДОУ: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5"/>
        </w:tabs>
        <w:spacing w:line="360" w:lineRule="exact"/>
        <w:ind w:left="740"/>
      </w:pPr>
      <w:r w:rsidRPr="00185234">
        <w:t>5 дневная рабочая неделя;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0"/>
        </w:tabs>
        <w:spacing w:line="360" w:lineRule="exact"/>
        <w:ind w:left="740"/>
      </w:pPr>
      <w:proofErr w:type="gramStart"/>
      <w:r w:rsidRPr="00185234">
        <w:t>выходные</w:t>
      </w:r>
      <w:proofErr w:type="gramEnd"/>
      <w:r w:rsidRPr="00185234">
        <w:t xml:space="preserve"> дни - суббота, воскресенье, праздничные дни;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5"/>
        </w:tabs>
        <w:spacing w:line="350" w:lineRule="exact"/>
        <w:ind w:left="740"/>
      </w:pPr>
      <w:proofErr w:type="gramStart"/>
      <w:r w:rsidRPr="00185234">
        <w:lastRenderedPageBreak/>
        <w:t>ежедневный</w:t>
      </w:r>
      <w:proofErr w:type="gramEnd"/>
      <w:r w:rsidRPr="00185234">
        <w:t xml:space="preserve"> график работы МБДОУ  с 07.30 до 18.00 часов;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5"/>
        </w:tabs>
        <w:spacing w:line="350" w:lineRule="exact"/>
        <w:ind w:left="740"/>
      </w:pPr>
      <w:proofErr w:type="gramStart"/>
      <w:r w:rsidRPr="00185234">
        <w:t>накануне</w:t>
      </w:r>
      <w:proofErr w:type="gramEnd"/>
      <w:r w:rsidRPr="00185234">
        <w:t xml:space="preserve"> праздничных дней продолжительность работы сокращается на один час;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0"/>
        </w:tabs>
        <w:spacing w:line="350" w:lineRule="exact"/>
        <w:ind w:left="740"/>
      </w:pPr>
      <w:proofErr w:type="gramStart"/>
      <w:r w:rsidRPr="00185234">
        <w:t>максимальная</w:t>
      </w:r>
      <w:proofErr w:type="gramEnd"/>
      <w:r w:rsidRPr="00185234">
        <w:t xml:space="preserve"> длительность пребывания детей в МБДОУ – 10,5 часов.</w:t>
      </w:r>
    </w:p>
    <w:p w:rsidR="005756B3" w:rsidRPr="00185234" w:rsidRDefault="005756B3" w:rsidP="005756B3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350" w:lineRule="exact"/>
        <w:ind w:left="20" w:right="20" w:firstLine="0"/>
        <w:jc w:val="both"/>
      </w:pPr>
      <w:r w:rsidRPr="00185234">
        <w:t>По решению администрации в МБДОУ могут быть организованы дежурные группы в следующих случаях: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0"/>
        </w:tabs>
        <w:spacing w:line="350" w:lineRule="exact"/>
        <w:ind w:left="740"/>
      </w:pPr>
      <w:proofErr w:type="gramStart"/>
      <w:r w:rsidRPr="00185234">
        <w:t>в</w:t>
      </w:r>
      <w:proofErr w:type="gramEnd"/>
      <w:r w:rsidRPr="00185234">
        <w:t xml:space="preserve"> утреннее и вечернее время, при неполном количестве детей в группах;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20"/>
        </w:tabs>
        <w:spacing w:line="350" w:lineRule="exact"/>
        <w:ind w:left="740" w:right="20"/>
      </w:pPr>
      <w:proofErr w:type="gramStart"/>
      <w:r w:rsidRPr="00185234">
        <w:t>в</w:t>
      </w:r>
      <w:proofErr w:type="gramEnd"/>
      <w:r w:rsidRPr="00185234">
        <w:t xml:space="preserve"> связи с аварийными и ремонтными работами, форс - мажорными обстоятельствами;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715"/>
        </w:tabs>
        <w:spacing w:line="341" w:lineRule="exact"/>
        <w:ind w:left="740" w:right="20"/>
      </w:pPr>
      <w:proofErr w:type="gramStart"/>
      <w:r w:rsidRPr="00185234">
        <w:t>при</w:t>
      </w:r>
      <w:proofErr w:type="gramEnd"/>
      <w:r w:rsidRPr="00185234">
        <w:t xml:space="preserve"> низкой наполняемости групп в летний период, предпраздничные и каникулярные дни.</w:t>
      </w:r>
    </w:p>
    <w:p w:rsidR="005756B3" w:rsidRPr="00185234" w:rsidRDefault="005756B3" w:rsidP="005756B3">
      <w:pPr>
        <w:pStyle w:val="a3"/>
        <w:shd w:val="clear" w:color="auto" w:fill="auto"/>
        <w:spacing w:line="341" w:lineRule="exact"/>
        <w:ind w:left="20" w:right="20" w:firstLine="0"/>
        <w:jc w:val="both"/>
      </w:pPr>
      <w:r w:rsidRPr="00185234">
        <w:t>При использовании услуг дежурной группы воспитатель передаёт воспитателю дежурной группы контактные данные родителей передаваемого в эту группу ребёнка.</w:t>
      </w:r>
    </w:p>
    <w:p w:rsidR="005756B3" w:rsidRPr="00185234" w:rsidRDefault="005756B3" w:rsidP="005756B3">
      <w:pPr>
        <w:pStyle w:val="a3"/>
        <w:numPr>
          <w:ilvl w:val="0"/>
          <w:numId w:val="2"/>
        </w:numPr>
        <w:shd w:val="clear" w:color="auto" w:fill="auto"/>
        <w:tabs>
          <w:tab w:val="left" w:pos="745"/>
        </w:tabs>
        <w:spacing w:line="341" w:lineRule="exact"/>
        <w:ind w:left="20" w:right="20" w:firstLine="0"/>
        <w:jc w:val="both"/>
        <w:rPr>
          <w:rFonts w:cs="Arial Unicode MS"/>
        </w:rPr>
      </w:pPr>
      <w:r w:rsidRPr="00185234">
        <w:t xml:space="preserve">Ознакомиться со всеми нормативными документами, регулирующими деятельность МБДОУ, узнать информацию об изменениях организации работы МБДОУ, распорядке дня, а также новости </w:t>
      </w:r>
      <w:proofErr w:type="gramStart"/>
      <w:r w:rsidRPr="00185234">
        <w:t>можно  на</w:t>
      </w:r>
      <w:proofErr w:type="gramEnd"/>
      <w:r w:rsidRPr="00185234">
        <w:t xml:space="preserve"> информационных стендах в раздевалках групп, на странице детского сада по адресу: </w:t>
      </w:r>
      <w:r w:rsidR="00343FD4" w:rsidRPr="00185234">
        <w:rPr>
          <w:u w:val="single"/>
        </w:rPr>
        <w:t>мкдоудетскийсад3.образование-гавриловпосад.рф</w:t>
      </w:r>
    </w:p>
    <w:p w:rsidR="005756B3" w:rsidRPr="00185234" w:rsidRDefault="005756B3" w:rsidP="005756B3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53" w:line="341" w:lineRule="exact"/>
        <w:ind w:left="20" w:right="20" w:firstLine="0"/>
        <w:jc w:val="both"/>
      </w:pPr>
      <w:r w:rsidRPr="00185234">
        <w:t xml:space="preserve">Если у родителя (законного представителя) возникли вопросы по организации </w:t>
      </w:r>
      <w:proofErr w:type="spellStart"/>
      <w:r w:rsidRPr="00185234">
        <w:t>воспитательно</w:t>
      </w:r>
      <w:proofErr w:type="spellEnd"/>
      <w:r w:rsidRPr="00185234">
        <w:t xml:space="preserve"> - образовате</w:t>
      </w:r>
      <w:r w:rsidR="00343FD4" w:rsidRPr="00185234">
        <w:t>льного процесса, пребыванию ребё</w:t>
      </w:r>
      <w:r w:rsidRPr="00185234">
        <w:t xml:space="preserve">нка в группе, следует обсудить их с воспитателями группы; если вопрос невозможно решить с педагогами группы, необходимо обратиться к заведующему </w:t>
      </w:r>
      <w:proofErr w:type="gramStart"/>
      <w:r w:rsidRPr="00185234">
        <w:t>или  старшему</w:t>
      </w:r>
      <w:proofErr w:type="gramEnd"/>
      <w:r w:rsidRPr="00185234">
        <w:t xml:space="preserve"> воспитател</w:t>
      </w:r>
      <w:r w:rsidR="00343FD4" w:rsidRPr="00185234">
        <w:t>ю по телефону 2-11-64 или в приё</w:t>
      </w:r>
      <w:r w:rsidRPr="00185234">
        <w:t xml:space="preserve">мные часы. Помните, что администрация МБДОУ взаимодействует только с </w:t>
      </w:r>
      <w:r w:rsidRPr="00185234">
        <w:rPr>
          <w:b/>
          <w:bCs/>
        </w:rPr>
        <w:t xml:space="preserve">родителями (законными представителями) </w:t>
      </w:r>
      <w:r w:rsidRPr="00185234">
        <w:t>воспитанников.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9" w:line="250" w:lineRule="exact"/>
        <w:ind w:left="740"/>
      </w:pPr>
      <w:bookmarkStart w:id="2" w:name="bookmark2"/>
      <w:r w:rsidRPr="00185234">
        <w:t>3. ПОРЯДОК ПРИХОДА ВОСПИТАННИКОВ В МБДОУ И УХОДА ДОМОЙ</w:t>
      </w:r>
      <w:bookmarkEnd w:id="2"/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  <w:rPr>
          <w:rFonts w:cs="Arial Unicode MS"/>
        </w:rPr>
      </w:pPr>
      <w:r w:rsidRPr="00185234">
        <w:t>Для входа в детский сад и выхода необходимо использовать входную дверь только т</w:t>
      </w:r>
      <w:r w:rsidR="00343FD4" w:rsidRPr="00185234">
        <w:t>ой группы, которую посещает ребё</w:t>
      </w:r>
      <w:r w:rsidRPr="00185234">
        <w:t xml:space="preserve">нок. По окончании приёма детей и до 15.00 все двери детского сада запираются изнутри. Чтобы попасть в здание необходимо воспользоваться звонком, расположенным у третьего входа. Выходить в указанный промежуток времени так же необходимо через третий выход.  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 xml:space="preserve">Приём детей в МБДОУ осуществляется с 07.30 до 08.30 часов. Своевременный приход в МБДОУ - необходимое условие качественной и правильной организации </w:t>
      </w:r>
      <w:proofErr w:type="spellStart"/>
      <w:r w:rsidRPr="00185234">
        <w:t>воспитательно</w:t>
      </w:r>
      <w:proofErr w:type="spellEnd"/>
      <w:r w:rsidRPr="00185234">
        <w:t>-образовательного процесса.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26"/>
        </w:tabs>
        <w:spacing w:line="341" w:lineRule="exact"/>
        <w:ind w:left="20" w:firstLine="0"/>
        <w:jc w:val="both"/>
      </w:pPr>
      <w:r w:rsidRPr="00185234">
        <w:t xml:space="preserve">Индивидуальный режим посещения ребёнком МБДОУ возможен только по </w:t>
      </w:r>
      <w:r w:rsidR="00343FD4" w:rsidRPr="00185234">
        <w:t>согласованию с заведующим</w:t>
      </w:r>
      <w:r w:rsidRPr="00185234">
        <w:t xml:space="preserve"> детского сада.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Приводя ребёнка в детский сад, рекомендуется придерживаться распорядка дня работы детского сада. Завтракающий в детском саду ребёнок должен быть в группе не позднее 8.30 ч. Ребёнок, который не завтракает в детском саду, должен быть в группе не позднее 8.50 ч. О позднем приходе необходимо сообщить заранее.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Родители (законные представители) должны помнить, что в соответствии с СанПиН </w:t>
      </w:r>
      <w:r w:rsidR="00FA1085" w:rsidRPr="00185234">
        <w:t xml:space="preserve">2.3/2.4.3590-20 </w:t>
      </w:r>
      <w:r w:rsidRPr="00185234">
        <w:t>по истечении времени завтрака - 8 ч.50 мин., оставшаяся пища должна быть ликвидирована.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lastRenderedPageBreak/>
        <w:t>Если родители (зако</w:t>
      </w:r>
      <w:r w:rsidR="00343FD4" w:rsidRPr="00185234">
        <w:t>нные представители) привели ребё</w:t>
      </w:r>
      <w:r w:rsidRPr="00185234">
        <w:t>нка после начала какого-либо режимного момента, необходимо переодеть его и подождать вместе с ним в раздевалке до ближайшего перерыва.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До 09 часов первого дня отсутствия ребёнка в МБДОУ родит</w:t>
      </w:r>
      <w:r w:rsidR="00343FD4" w:rsidRPr="00185234">
        <w:t xml:space="preserve">ели </w:t>
      </w:r>
      <w:proofErr w:type="gramStart"/>
      <w:r w:rsidR="00343FD4" w:rsidRPr="00185234">
        <w:t>обязаны  оповестить</w:t>
      </w:r>
      <w:proofErr w:type="gramEnd"/>
      <w:r w:rsidR="00343FD4" w:rsidRPr="00185234">
        <w:t xml:space="preserve"> воспитателя</w:t>
      </w:r>
      <w:r w:rsidRPr="00185234">
        <w:t xml:space="preserve"> группы о причине отсутствия. При более позднем извещении будет начислена стоимость питания за полный день. Информацию можно передать, позвонив лично воспитателю или медицинской сестре по телефону детского сада</w:t>
      </w:r>
      <w:r w:rsidR="00343FD4" w:rsidRPr="00185234">
        <w:t xml:space="preserve"> 2-11-64</w:t>
      </w:r>
      <w:r w:rsidRPr="00185234">
        <w:t>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Родители (законные представители) обязаны расписываться в «Журнале приёма и выдачи детей» утром и вечером.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Родителям (законным представителям) следует обязательно поставить воспитателя в известность о</w:t>
      </w:r>
      <w:r w:rsidR="00343FD4" w:rsidRPr="00185234">
        <w:t xml:space="preserve"> приходе в группу или уходе ребё</w:t>
      </w:r>
      <w:r w:rsidRPr="00185234">
        <w:t>нка домой. Необходимо убедиться, что воспитатель видит Вас и ребенка.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26"/>
        </w:tabs>
        <w:spacing w:line="341" w:lineRule="exact"/>
        <w:ind w:left="20" w:right="20" w:firstLine="0"/>
        <w:jc w:val="both"/>
      </w:pPr>
      <w:r w:rsidRPr="00185234">
        <w:t>Если родитель желает забрать ребёнка во время тихого часа или до него, следует оповестить об этом воспитателя заранее.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После временного отсутствия ребёнка в МБДОУ, необходимо проинформировать воспитателя группы или медицинского работника по телефону 2-11-64 о его приходе в детский сад накануне до 13 часов дня. Таким образом, ребёнок будет поставлен на питание, а родители будут в курсе предстоящих мероприятий, проделанной работы, карантине и т.д.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Педагоги проводят беседы и консультации для родителей (законных представителей) о воспитаннике, утром до 08.00 и вечером после 17.30 часов. В другое время педагог находится с детьми и отвлекать его от </w:t>
      </w:r>
      <w:proofErr w:type="spellStart"/>
      <w:r w:rsidRPr="00185234">
        <w:t>воспитательно</w:t>
      </w:r>
      <w:proofErr w:type="spellEnd"/>
      <w:r w:rsidRPr="00185234">
        <w:t xml:space="preserve"> - образовательного процесса категорически запрещается.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Рабочий день воспитателя группы заканчивается в 18.00. Для того чтобы воспитатель вовремя смог закрыть группу и покинуть рабочее место, рекомендуется забрать ребёнка из группы не позднее 17.45.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 w:rsidR="000F502C" w:rsidRPr="00185234">
        <w:t>ля и не забрали ребё</w:t>
      </w:r>
      <w:r w:rsidRPr="00185234">
        <w:t>нка после 18.00 ч, воспитатель оставляет за собой право передать ребёнка в учреждение здравоохранения, дежурному отдела МВД, поставив в известность родителей (законных представителей) о местонахождении ребёнка.</w:t>
      </w:r>
    </w:p>
    <w:p w:rsidR="005756B3" w:rsidRPr="00185234" w:rsidRDefault="005756B3" w:rsidP="005756B3">
      <w:pPr>
        <w:pStyle w:val="a3"/>
        <w:numPr>
          <w:ilvl w:val="0"/>
          <w:numId w:val="4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  <w:rPr>
          <w:rFonts w:cs="Arial Unicode MS"/>
          <w:color w:val="FF0000"/>
        </w:rPr>
      </w:pPr>
      <w:r w:rsidRPr="00185234">
        <w:t>Родители (законные представители) должны лично передавать воспитанников воспитателю группы. В случае невозможности забирать ребёнка у воспитателя лично, родители доверяют передавать и забирать своего ребён</w:t>
      </w:r>
      <w:r w:rsidR="005E60BA" w:rsidRPr="00185234">
        <w:t>ка только близким родственникам</w:t>
      </w:r>
      <w:r w:rsidRPr="00185234">
        <w:t>, достигшим 16-летнего возраста. Воспитатель вправе не отдать ребёнка родителям (законным представителям), находящимся в состоянии алкогольного, наркотического опьянения. Если родители (законные представители) начинают выражать агрессию в адрес работников детского сада, педагог обязан воспользоваться «тревожной кнопкой».</w:t>
      </w:r>
    </w:p>
    <w:p w:rsidR="005756B3" w:rsidRPr="00185234" w:rsidRDefault="005756B3" w:rsidP="00E56660">
      <w:pPr>
        <w:pStyle w:val="a3"/>
        <w:numPr>
          <w:ilvl w:val="0"/>
          <w:numId w:val="4"/>
        </w:numPr>
        <w:shd w:val="clear" w:color="auto" w:fill="auto"/>
        <w:tabs>
          <w:tab w:val="left" w:pos="740"/>
        </w:tabs>
        <w:spacing w:line="341" w:lineRule="exact"/>
        <w:ind w:firstLine="0"/>
        <w:jc w:val="both"/>
      </w:pPr>
      <w:r w:rsidRPr="00185234">
        <w:t>Если родите</w:t>
      </w:r>
      <w:r w:rsidR="001A0677" w:rsidRPr="00185234">
        <w:t>ли (законные представители) ребёнка не могут лично забрать ребё</w:t>
      </w:r>
      <w:r w:rsidRPr="00185234">
        <w:t xml:space="preserve">нка из МБДОУ, то требуется заранее оповестить об этом воспитателя группы и сообщить, кто </w:t>
      </w:r>
      <w:r w:rsidRPr="00185234">
        <w:lastRenderedPageBreak/>
        <w:t>буд</w:t>
      </w:r>
      <w:r w:rsidR="001D32C0" w:rsidRPr="00185234">
        <w:t>ет забирать ребё</w:t>
      </w:r>
      <w:r w:rsidRPr="00185234">
        <w:t xml:space="preserve">нка из </w:t>
      </w:r>
      <w:proofErr w:type="gramStart"/>
      <w:r w:rsidRPr="00185234">
        <w:t>числа  лиц</w:t>
      </w:r>
      <w:proofErr w:type="gramEnd"/>
      <w:r w:rsidRPr="00185234">
        <w:t>, перечисленных в  Родительском договоре. Ответственность за сопровождение ребёнка от детского сада до дома лицами, указанными в Родительском договоре, родители берут на себя.</w:t>
      </w:r>
    </w:p>
    <w:p w:rsidR="00E56660" w:rsidRPr="00185234" w:rsidRDefault="00E56660" w:rsidP="00E56660">
      <w:pPr>
        <w:pStyle w:val="a3"/>
        <w:numPr>
          <w:ilvl w:val="0"/>
          <w:numId w:val="4"/>
        </w:numPr>
        <w:shd w:val="clear" w:color="auto" w:fill="auto"/>
        <w:tabs>
          <w:tab w:val="left" w:pos="740"/>
        </w:tabs>
        <w:spacing w:line="341" w:lineRule="exact"/>
        <w:ind w:firstLine="0"/>
        <w:jc w:val="both"/>
      </w:pPr>
      <w:r w:rsidRPr="00185234">
        <w:t>Категорически запрещён приход ребёнка дошкольного возраста в МБДОУ и его</w:t>
      </w:r>
    </w:p>
    <w:p w:rsidR="005756B3" w:rsidRPr="00185234" w:rsidRDefault="005756B3" w:rsidP="00E56660">
      <w:pPr>
        <w:pStyle w:val="a3"/>
        <w:shd w:val="clear" w:color="auto" w:fill="auto"/>
        <w:tabs>
          <w:tab w:val="left" w:pos="740"/>
        </w:tabs>
        <w:spacing w:line="341" w:lineRule="exact"/>
        <w:ind w:firstLine="0"/>
        <w:jc w:val="both"/>
        <w:rPr>
          <w:rFonts w:cs="Arial Unicode MS"/>
        </w:rPr>
      </w:pPr>
      <w:proofErr w:type="gramStart"/>
      <w:r w:rsidRPr="00185234">
        <w:t>уход</w:t>
      </w:r>
      <w:proofErr w:type="gramEnd"/>
      <w:r w:rsidRPr="00185234">
        <w:t xml:space="preserve"> без сопровождения родителя (законного представителя). МБДОУ не несёт ответственности за ребёнка, если ребёнок не передан лично воспитателю. 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08" w:line="250" w:lineRule="exact"/>
        <w:ind w:left="720" w:firstLine="0"/>
        <w:rPr>
          <w:rFonts w:cs="Arial Unicode MS"/>
        </w:rPr>
      </w:pPr>
      <w:bookmarkStart w:id="3" w:name="bookmark3"/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08" w:line="250" w:lineRule="exact"/>
        <w:ind w:left="720" w:firstLine="0"/>
      </w:pPr>
      <w:r w:rsidRPr="00185234">
        <w:t>4. ОРГАНИЗАЦИЯ ВОСПИТАТЕЛЬНО - ОБРАЗОВАТЕЛЬНОГО</w:t>
      </w:r>
      <w:bookmarkEnd w:id="3"/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5" w:line="250" w:lineRule="exact"/>
        <w:ind w:left="3600" w:firstLine="0"/>
      </w:pPr>
      <w:bookmarkStart w:id="4" w:name="bookmark4"/>
      <w:r w:rsidRPr="00185234">
        <w:t>ПРОЦЕССА В МБДОУ</w:t>
      </w:r>
      <w:bookmarkEnd w:id="4"/>
    </w:p>
    <w:p w:rsidR="005756B3" w:rsidRPr="00185234" w:rsidRDefault="005756B3" w:rsidP="005756B3">
      <w:pPr>
        <w:pStyle w:val="a3"/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 xml:space="preserve">4.1. Все, находящиеся в возрастных группах МБДОУ, воспитанники включены в </w:t>
      </w:r>
      <w:proofErr w:type="spellStart"/>
      <w:r w:rsidRPr="00185234">
        <w:t>воспитательно</w:t>
      </w:r>
      <w:proofErr w:type="spellEnd"/>
      <w:r w:rsidRPr="00185234">
        <w:t xml:space="preserve"> - образовательный процесс в строгом соответствии с режимом дня и планом деятельности, согласно действующим СанПиН «</w:t>
      </w:r>
      <w:proofErr w:type="spellStart"/>
      <w:r w:rsidRPr="00185234">
        <w:t>Санитарно</w:t>
      </w:r>
      <w:proofErr w:type="spellEnd"/>
      <w:r w:rsidRPr="00185234">
        <w:t xml:space="preserve"> - эпидемиологическим требованиям к устройству, содержанию и организации режима работы дошкольных образовател</w:t>
      </w:r>
      <w:r w:rsidR="00C83D9F" w:rsidRPr="00185234">
        <w:t xml:space="preserve">ьных организаций», </w:t>
      </w:r>
      <w:r w:rsidRPr="00185234">
        <w:t>образовательной программой дошкольного образования и других нормативных документов, регламентирующих деятельность МБДОУ.</w:t>
      </w:r>
    </w:p>
    <w:p w:rsidR="005756B3" w:rsidRPr="00185234" w:rsidRDefault="005756B3" w:rsidP="005756B3">
      <w:pPr>
        <w:pStyle w:val="50"/>
        <w:shd w:val="clear" w:color="auto" w:fill="auto"/>
        <w:tabs>
          <w:tab w:val="left" w:pos="745"/>
        </w:tabs>
        <w:ind w:left="20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4.2. Организация непосредственной образовательной деятельности:</w:t>
      </w:r>
    </w:p>
    <w:p w:rsidR="005756B3" w:rsidRPr="00185234" w:rsidRDefault="005756B3" w:rsidP="005756B3">
      <w:pPr>
        <w:pStyle w:val="a3"/>
        <w:numPr>
          <w:ilvl w:val="0"/>
          <w:numId w:val="5"/>
        </w:numPr>
        <w:shd w:val="clear" w:color="auto" w:fill="auto"/>
        <w:tabs>
          <w:tab w:val="left" w:pos="1446"/>
        </w:tabs>
        <w:spacing w:line="341" w:lineRule="exact"/>
        <w:ind w:left="20" w:right="20" w:firstLine="420"/>
        <w:jc w:val="both"/>
      </w:pPr>
      <w:r w:rsidRPr="00185234">
        <w:t>Непосредственная образовательная деятельность начинается с 9 часов 00 минут. Опоздание на непосредственную образовательную деятельность без уважительной причины недопустимо.</w:t>
      </w:r>
    </w:p>
    <w:p w:rsidR="005756B3" w:rsidRPr="00185234" w:rsidRDefault="005756B3" w:rsidP="005756B3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line="341" w:lineRule="exact"/>
        <w:ind w:left="20" w:right="20" w:firstLine="420"/>
        <w:jc w:val="both"/>
      </w:pPr>
      <w:r w:rsidRPr="00185234">
        <w:t>Продолжительность непосредственно образовательной деятельности составляет: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1142"/>
        </w:tabs>
        <w:spacing w:line="360" w:lineRule="exact"/>
        <w:ind w:left="720" w:firstLine="0"/>
      </w:pPr>
      <w:proofErr w:type="gramStart"/>
      <w:r w:rsidRPr="00185234">
        <w:t>в</w:t>
      </w:r>
      <w:r w:rsidR="001D32C0" w:rsidRPr="00185234">
        <w:t>о</w:t>
      </w:r>
      <w:proofErr w:type="gramEnd"/>
      <w:r w:rsidR="001D32C0" w:rsidRPr="00185234">
        <w:t xml:space="preserve"> 2</w:t>
      </w:r>
      <w:r w:rsidRPr="00185234">
        <w:t xml:space="preserve"> группе раннего возраста - не более 10 минут;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1142"/>
        </w:tabs>
        <w:spacing w:line="360" w:lineRule="exact"/>
        <w:ind w:left="720" w:firstLine="0"/>
      </w:pPr>
      <w:proofErr w:type="gramStart"/>
      <w:r w:rsidRPr="00185234">
        <w:t>в</w:t>
      </w:r>
      <w:proofErr w:type="gramEnd"/>
      <w:r w:rsidRPr="00185234">
        <w:t xml:space="preserve"> младшей группе - не более 15 минут;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1142"/>
        </w:tabs>
        <w:spacing w:line="360" w:lineRule="exact"/>
        <w:ind w:left="720" w:firstLine="0"/>
      </w:pPr>
      <w:proofErr w:type="gramStart"/>
      <w:r w:rsidRPr="00185234">
        <w:t>в</w:t>
      </w:r>
      <w:proofErr w:type="gramEnd"/>
      <w:r w:rsidRPr="00185234">
        <w:t xml:space="preserve"> средней группе - не более 20 минут;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1142"/>
        </w:tabs>
        <w:spacing w:line="360" w:lineRule="exact"/>
        <w:ind w:left="720" w:firstLine="0"/>
      </w:pPr>
      <w:proofErr w:type="gramStart"/>
      <w:r w:rsidRPr="00185234">
        <w:t>в</w:t>
      </w:r>
      <w:proofErr w:type="gramEnd"/>
      <w:r w:rsidRPr="00185234">
        <w:t xml:space="preserve"> старшей группе - не более 25 минут;</w:t>
      </w:r>
    </w:p>
    <w:p w:rsidR="005756B3" w:rsidRPr="00185234" w:rsidRDefault="005756B3" w:rsidP="005756B3">
      <w:pPr>
        <w:pStyle w:val="a3"/>
        <w:numPr>
          <w:ilvl w:val="0"/>
          <w:numId w:val="3"/>
        </w:numPr>
        <w:shd w:val="clear" w:color="auto" w:fill="auto"/>
        <w:tabs>
          <w:tab w:val="left" w:pos="1142"/>
        </w:tabs>
        <w:spacing w:line="341" w:lineRule="exact"/>
        <w:ind w:left="720" w:firstLine="0"/>
      </w:pPr>
      <w:proofErr w:type="gramStart"/>
      <w:r w:rsidRPr="00185234">
        <w:t>в</w:t>
      </w:r>
      <w:proofErr w:type="gramEnd"/>
      <w:r w:rsidRPr="00185234">
        <w:t xml:space="preserve"> подготовительной к школе группе - не более 30 минут.</w:t>
      </w:r>
    </w:p>
    <w:p w:rsidR="005756B3" w:rsidRPr="00185234" w:rsidRDefault="005756B3" w:rsidP="005756B3">
      <w:pPr>
        <w:pStyle w:val="a3"/>
        <w:numPr>
          <w:ilvl w:val="0"/>
          <w:numId w:val="5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В середине времени, отведенного на непосредственно образовательную деятельность, проводится физкультминутка. Перерыв между периодами непосредственно образовательной деятельности составляет 10 минут.</w:t>
      </w:r>
    </w:p>
    <w:p w:rsidR="005756B3" w:rsidRPr="00185234" w:rsidRDefault="005756B3" w:rsidP="005756B3">
      <w:pPr>
        <w:pStyle w:val="50"/>
        <w:shd w:val="clear" w:color="auto" w:fill="auto"/>
        <w:tabs>
          <w:tab w:val="left" w:pos="754"/>
        </w:tabs>
        <w:ind w:left="20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4.3. Организация прогулок:</w:t>
      </w:r>
    </w:p>
    <w:p w:rsidR="005756B3" w:rsidRPr="00185234" w:rsidRDefault="005756B3" w:rsidP="005756B3">
      <w:pPr>
        <w:pStyle w:val="a3"/>
        <w:numPr>
          <w:ilvl w:val="0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Все находящие в детском саду дети принимают участие в уличной деятельности (прогулке) в соответствии с режимом дня и планом деятельности.</w:t>
      </w:r>
    </w:p>
    <w:p w:rsidR="005756B3" w:rsidRPr="00185234" w:rsidRDefault="005756B3" w:rsidP="005756B3">
      <w:pPr>
        <w:pStyle w:val="a3"/>
        <w:numPr>
          <w:ilvl w:val="0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Прогулка в МБДОУ организуется в строгом соответствии с требованиями действующих СанПиН «</w:t>
      </w:r>
      <w:proofErr w:type="spellStart"/>
      <w:r w:rsidRPr="00185234">
        <w:t>Санитарно</w:t>
      </w:r>
      <w:proofErr w:type="spellEnd"/>
      <w:r w:rsidRPr="00185234">
        <w:t xml:space="preserve"> - эпидемиологические требования к устройству, содержанию и организации режима работы дошкольных образовательных организаций». Родители (законные представители) не имеют права требовать от воспитателей и администрации МБДОУ отмены данного режимного момента.</w:t>
      </w:r>
    </w:p>
    <w:p w:rsidR="005756B3" w:rsidRPr="00185234" w:rsidRDefault="005756B3" w:rsidP="005756B3">
      <w:pPr>
        <w:pStyle w:val="a3"/>
        <w:numPr>
          <w:ilvl w:val="0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Перед выходом на улицу медицинский работник оценивает состояние погоды, учитывает возраст детей и даёт рекомендации по проведению прогулки воспитателю.</w:t>
      </w:r>
    </w:p>
    <w:p w:rsidR="005756B3" w:rsidRPr="00185234" w:rsidRDefault="005756B3" w:rsidP="005756B3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line="341" w:lineRule="exact"/>
        <w:ind w:left="20" w:right="20" w:firstLine="420"/>
        <w:jc w:val="both"/>
      </w:pPr>
      <w:r w:rsidRPr="00185234">
        <w:t xml:space="preserve">Педагогические работники оставляют за собой право отказать родителям (законным представителям) в просьбе оставлять воспитанников во время прогулки в </w:t>
      </w:r>
      <w:r w:rsidRPr="00185234">
        <w:lastRenderedPageBreak/>
        <w:t xml:space="preserve">групповой комнате, так как, в соответствии с требованиями </w:t>
      </w:r>
      <w:r w:rsidR="00FA1085" w:rsidRPr="00185234">
        <w:t>2.3/2.4.3590-20</w:t>
      </w:r>
      <w:r w:rsidRPr="00185234">
        <w:t>, все помещения ежедневно и неоднократно проветриваются в отсутствии детей.</w:t>
      </w:r>
    </w:p>
    <w:p w:rsidR="005756B3" w:rsidRPr="00185234" w:rsidRDefault="005756B3" w:rsidP="005756B3">
      <w:pPr>
        <w:pStyle w:val="50"/>
        <w:shd w:val="clear" w:color="auto" w:fill="auto"/>
        <w:tabs>
          <w:tab w:val="left" w:pos="754"/>
        </w:tabs>
        <w:ind w:left="20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4.4. Организация питания:</w:t>
      </w:r>
    </w:p>
    <w:p w:rsidR="005756B3" w:rsidRPr="00185234" w:rsidRDefault="005756B3" w:rsidP="0031305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 xml:space="preserve">МБДОУ обеспечивает гарантированное сбалансированное 4-х разовое питание воспитанников в соответствии с их возрастом, по нормам в соответствии с </w:t>
      </w:r>
      <w:r w:rsidR="00FA1085" w:rsidRPr="00185234">
        <w:t xml:space="preserve">2.3/2.4.3590-20. </w:t>
      </w:r>
      <w:r w:rsidRPr="00185234">
        <w:t>Режим и кратность питания воспитанников устанавливается в соответствии с длительностью их пребывания в МБДОУ и рекомендациями органов здравоохранения и органами осуществляющими надзор в сфере санитарного благополучия населения.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6"/>
        </w:tabs>
        <w:spacing w:line="341" w:lineRule="exact"/>
        <w:ind w:left="20" w:right="20" w:firstLine="420"/>
        <w:jc w:val="both"/>
      </w:pPr>
      <w:r w:rsidRPr="00185234">
        <w:t xml:space="preserve">Питание в МБДОУ осуществляется в соответствии с примерным 2-х недельным меню, разработанным на основе физиологических потребностей в пищевых веществах и норм питания воспитанников дошкольного возраста, утверждается </w:t>
      </w:r>
      <w:proofErr w:type="gramStart"/>
      <w:r w:rsidRPr="00185234">
        <w:t>заведующей</w:t>
      </w:r>
      <w:r w:rsidR="00C83D9F" w:rsidRPr="00185234">
        <w:t xml:space="preserve">  МБДОУ</w:t>
      </w:r>
      <w:proofErr w:type="gramEnd"/>
      <w:r w:rsidRPr="00185234">
        <w:t>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Меню на следующий день составляется на основании списков присутствующих воспитанников, которые ежедневно фиксируются в табеле посещаемости детей до 13 часов текущего дня.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 xml:space="preserve">Для обеспечения преемственности питания, родителей (законных представителей) ежедневно информируют об ассортименте питания воспитанников, вывешивая </w:t>
      </w:r>
      <w:proofErr w:type="gramStart"/>
      <w:r w:rsidRPr="00185234">
        <w:t>меню  в</w:t>
      </w:r>
      <w:proofErr w:type="gramEnd"/>
      <w:r w:rsidRPr="00185234">
        <w:t xml:space="preserve"> уголках для родителей (законных представителей) в каждой возрастной группе  с указанием полного наименования блюд и норм.</w:t>
      </w:r>
    </w:p>
    <w:p w:rsidR="005756B3" w:rsidRPr="00185234" w:rsidRDefault="00C83D9F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Если у ребё</w:t>
      </w:r>
      <w:r w:rsidR="005756B3" w:rsidRPr="00185234">
        <w:t>нка есть аллергия на определённые продукты, то родитель имеет возможность приводить ребёнка на развивающие занятия и виды деятельности без приёма пищи. Приносить еду из дома категорически запрещается.</w:t>
      </w:r>
    </w:p>
    <w:p w:rsidR="005756B3" w:rsidRPr="00185234" w:rsidRDefault="005756B3" w:rsidP="005756B3">
      <w:pPr>
        <w:pStyle w:val="50"/>
        <w:shd w:val="clear" w:color="auto" w:fill="auto"/>
        <w:tabs>
          <w:tab w:val="left" w:pos="745"/>
        </w:tabs>
        <w:ind w:left="20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4.5. Организация мероприятий и праздников: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6"/>
        </w:tabs>
        <w:spacing w:line="341" w:lineRule="exact"/>
        <w:ind w:left="20" w:right="20" w:firstLine="420"/>
        <w:jc w:val="both"/>
      </w:pPr>
      <w:r w:rsidRPr="00185234">
        <w:t>В детском саду празднуются дни рождения детей в соответствии с установленными в группе правилами.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  <w:rPr>
          <w:rFonts w:cs="Arial Unicode MS"/>
        </w:rPr>
      </w:pPr>
      <w:r w:rsidRPr="00185234">
        <w:t>Родителям (законным представителям), жела</w:t>
      </w:r>
      <w:r w:rsidR="00C83D9F" w:rsidRPr="00185234">
        <w:t>ющим отметить день рождения ребё</w:t>
      </w:r>
      <w:r w:rsidRPr="00185234">
        <w:t xml:space="preserve">нка в МБДОУ,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МБДОУ кремовыми изделиями, жвачками, конфетами на палочке, фруктами, лимонадом. 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1"/>
        </w:tabs>
        <w:spacing w:line="341" w:lineRule="exact"/>
        <w:ind w:left="20" w:right="20" w:firstLine="420"/>
        <w:jc w:val="both"/>
      </w:pPr>
      <w:r w:rsidRPr="00185234">
        <w:t xml:space="preserve">Родителям (законным представителям) рекомендуется принимать активное участие в праздниках, конкурсах, выставках, </w:t>
      </w:r>
      <w:proofErr w:type="gramStart"/>
      <w:r w:rsidRPr="00185234">
        <w:t>анкетировании,  играх</w:t>
      </w:r>
      <w:proofErr w:type="gramEnd"/>
      <w:r w:rsidRPr="00185234">
        <w:t>-тренингах,  днях открытых дверей и т.п.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36"/>
        </w:tabs>
        <w:spacing w:line="341" w:lineRule="exact"/>
        <w:ind w:left="20" w:right="20" w:firstLine="420"/>
        <w:jc w:val="both"/>
      </w:pPr>
      <w:r w:rsidRPr="00185234">
        <w:t>В дни детских праздников родителям нужно быть в группе хотя бы за 10-15 минут до нач</w:t>
      </w:r>
      <w:r w:rsidR="00C83D9F" w:rsidRPr="00185234">
        <w:t>ала торжества, чтобы помочь ребё</w:t>
      </w:r>
      <w:r w:rsidRPr="00185234">
        <w:t>нку одеться и сделать прическу.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1"/>
        </w:tabs>
        <w:spacing w:line="341" w:lineRule="exact"/>
        <w:ind w:left="20" w:right="20" w:firstLine="420"/>
        <w:jc w:val="both"/>
        <w:rPr>
          <w:rFonts w:cs="Arial Unicode MS"/>
        </w:rPr>
      </w:pPr>
      <w:r w:rsidRPr="00185234">
        <w:t xml:space="preserve">На торжественных мероприятиях, праздниках в детском саду родитель отвечает за поведение детей, пришедших вместе с ним, а также следит за тем, чтобы их поведение не </w:t>
      </w:r>
      <w:proofErr w:type="gramStart"/>
      <w:r w:rsidRPr="00185234">
        <w:t>мешало  выступающим</w:t>
      </w:r>
      <w:proofErr w:type="gramEnd"/>
      <w:r w:rsidRPr="00185234">
        <w:t>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1"/>
        </w:tabs>
        <w:spacing w:line="341" w:lineRule="exact"/>
        <w:ind w:left="20" w:right="20" w:firstLine="420"/>
        <w:jc w:val="both"/>
      </w:pPr>
      <w:r w:rsidRPr="00185234">
        <w:t>Приходить на торжественные мероприятия могут только родственники воспитанника.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1"/>
        </w:tabs>
        <w:spacing w:line="341" w:lineRule="exact"/>
        <w:ind w:firstLine="420"/>
        <w:jc w:val="both"/>
        <w:rPr>
          <w:rFonts w:cs="Arial Unicode MS"/>
        </w:rPr>
      </w:pPr>
      <w:r w:rsidRPr="00185234">
        <w:t xml:space="preserve">Родители могут фотографировать своего </w:t>
      </w:r>
      <w:r w:rsidR="00C83D9F" w:rsidRPr="00185234">
        <w:t>ребё</w:t>
      </w:r>
      <w:r w:rsidRPr="00185234">
        <w:t xml:space="preserve">нка во время мероприятия, вести съемку на видеокамеру, находясь на месте для гостей, не мешая празднику и не </w:t>
      </w:r>
      <w:r w:rsidRPr="00185234">
        <w:lastRenderedPageBreak/>
        <w:t>привлекая к себе внимание окружающих. Свободно передвигаться для съемки в зале во время мероприятия может только один, специально приглашенный, по предварите</w:t>
      </w:r>
      <w:r w:rsidR="00C83D9F" w:rsidRPr="00185234">
        <w:t>льному согласованию с заведующим</w:t>
      </w:r>
      <w:r w:rsidRPr="00185234">
        <w:t>, фотограф.</w:t>
      </w:r>
    </w:p>
    <w:p w:rsidR="005756B3" w:rsidRPr="00185234" w:rsidRDefault="005756B3" w:rsidP="005756B3">
      <w:pPr>
        <w:pStyle w:val="a3"/>
        <w:numPr>
          <w:ilvl w:val="2"/>
          <w:numId w:val="6"/>
        </w:numPr>
        <w:shd w:val="clear" w:color="auto" w:fill="auto"/>
        <w:tabs>
          <w:tab w:val="left" w:pos="1441"/>
        </w:tabs>
        <w:spacing w:line="341" w:lineRule="exact"/>
        <w:ind w:firstLine="420"/>
        <w:jc w:val="both"/>
        <w:rPr>
          <w:rFonts w:cs="Arial Unicode MS"/>
        </w:rPr>
      </w:pPr>
      <w:r w:rsidRPr="00185234">
        <w:t>На основании федерального закона от 27.07.2006 г. № 152 –ФЗ «О защите персональных данных» строго запрещено выставлять в социальных сетях фотографии, видеоматериалы с участием сотрудников и воспитанников детского сада, за исключением своего ребёнка.</w:t>
      </w:r>
    </w:p>
    <w:p w:rsidR="00185234" w:rsidRPr="00185234" w:rsidRDefault="00185234" w:rsidP="00185234">
      <w:pPr>
        <w:pStyle w:val="a3"/>
        <w:shd w:val="clear" w:color="auto" w:fill="auto"/>
        <w:tabs>
          <w:tab w:val="left" w:pos="1441"/>
        </w:tabs>
        <w:spacing w:line="341" w:lineRule="exact"/>
        <w:ind w:left="420" w:firstLine="0"/>
        <w:jc w:val="both"/>
        <w:rPr>
          <w:rFonts w:cs="Arial Unicode MS"/>
        </w:rPr>
      </w:pP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9" w:line="250" w:lineRule="exact"/>
        <w:ind w:left="2600" w:firstLine="0"/>
      </w:pPr>
      <w:bookmarkStart w:id="5" w:name="bookmark5"/>
      <w:r w:rsidRPr="00185234">
        <w:t>5. ЗДОРОВЬЕ ВОСПИТАННИКОВ</w:t>
      </w:r>
      <w:bookmarkEnd w:id="5"/>
    </w:p>
    <w:p w:rsidR="005756B3" w:rsidRPr="00185234" w:rsidRDefault="005756B3" w:rsidP="005756B3">
      <w:pPr>
        <w:pStyle w:val="a3"/>
        <w:shd w:val="clear" w:color="auto" w:fill="auto"/>
        <w:tabs>
          <w:tab w:val="left" w:pos="735"/>
        </w:tabs>
        <w:spacing w:line="341" w:lineRule="exact"/>
        <w:ind w:right="20" w:firstLine="0"/>
        <w:jc w:val="both"/>
      </w:pPr>
      <w:r w:rsidRPr="00185234">
        <w:t>5.1. Родители (законные представители) должны приводить ребёнка в МБДОУ здоровым и информировать воспитателей о каких - либо изменениях, произошедших в состоянии здоровья ребёнка дома.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5"/>
        </w:tabs>
        <w:spacing w:line="341" w:lineRule="exact"/>
        <w:ind w:right="20" w:firstLine="0"/>
        <w:jc w:val="both"/>
      </w:pPr>
      <w:r w:rsidRPr="00185234">
        <w:t>5.2. Воспитатель, осуществляя первичный е</w:t>
      </w:r>
      <w:r w:rsidR="00C83D9F" w:rsidRPr="00185234">
        <w:t>жедневный утренний контроль приё</w:t>
      </w:r>
      <w:r w:rsidRPr="00185234">
        <w:t>ма детей, имее</w:t>
      </w:r>
      <w:r w:rsidR="00686CC8" w:rsidRPr="00185234">
        <w:t>т право не принять больного ребё</w:t>
      </w:r>
      <w:r w:rsidRPr="00185234">
        <w:t>нка или ребёнка с подозрением на заболевание (воспаление глаз, сыпь, сильный насморк, кашель, озноб, понос, рвота) и потребовать его осмотр медицинским работником.</w:t>
      </w:r>
    </w:p>
    <w:p w:rsidR="005756B3" w:rsidRPr="00185234" w:rsidRDefault="00686CC8" w:rsidP="005756B3">
      <w:pPr>
        <w:pStyle w:val="a3"/>
        <w:shd w:val="clear" w:color="auto" w:fill="auto"/>
        <w:tabs>
          <w:tab w:val="left" w:pos="730"/>
        </w:tabs>
        <w:spacing w:line="341" w:lineRule="exact"/>
        <w:ind w:right="20" w:firstLine="0"/>
        <w:jc w:val="both"/>
      </w:pPr>
      <w:r w:rsidRPr="00185234">
        <w:t>5.3. Если ребё</w:t>
      </w:r>
      <w:r w:rsidR="005756B3" w:rsidRPr="00185234">
        <w:t>нок заболел во время пребывания в МБДОУ,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802"/>
        </w:tabs>
        <w:spacing w:line="341" w:lineRule="exact"/>
        <w:ind w:left="20" w:right="20" w:firstLine="0"/>
        <w:jc w:val="both"/>
      </w:pPr>
      <w:r w:rsidRPr="00185234">
        <w:t>5.4. Заболевших в течение дня детей изолируют от здоровых детей (временно размещают в медицинском</w:t>
      </w:r>
      <w:r w:rsidR="00686CC8" w:rsidRPr="00185234">
        <w:t xml:space="preserve"> кабинете под присмотром</w:t>
      </w:r>
      <w:r w:rsidRPr="00185234">
        <w:t xml:space="preserve"> медицинской сестры) до прихода родителей или направляют в лечебное учреждение.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5.5. При возможности или необходимости больному ребёнку оказывают первую медицинскую помощь на месте. При непосредственной угрозе жизни и здоровью воспитанника (высокая температура, аллергический отёк) медицинский работник вправе дать заболевшему соответствующее лекарство по согласованию с родителями (законными представителями) ребёнка.</w:t>
      </w:r>
    </w:p>
    <w:p w:rsidR="005756B3" w:rsidRPr="00185234" w:rsidRDefault="00C83D9F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5.6.  Если у ребё</w:t>
      </w:r>
      <w:r w:rsidR="005756B3" w:rsidRPr="00185234">
        <w:t>нка есть аллергия (в том числе на лекарственные препараты)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5.7. После длительного отсутствия, перенесенного заболевания, а так же отсутствие более 5 дней воспитанников принимают в МБДОУ только при наличии справки участкового вра</w:t>
      </w:r>
      <w:r w:rsidR="00C83D9F" w:rsidRPr="00185234">
        <w:t>ча о состоянии здоровья ребён</w:t>
      </w:r>
      <w:r w:rsidRPr="00185234">
        <w:t>ка, которую необходимо предоставлять медицинскому работнику МБДОУ.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5.8. Профилактические прививки воспитанникам проводятся в соответствии с календарем профилактических прививок. Профилактические прививки проводятся только с письменного согласия родителей (законных представителей).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98"/>
        </w:tabs>
        <w:spacing w:line="341" w:lineRule="exact"/>
        <w:ind w:left="20" w:right="20" w:firstLine="0"/>
        <w:jc w:val="both"/>
      </w:pPr>
      <w:r w:rsidRPr="00185234">
        <w:t>5.9. В МБДОУ запрещено родителям (законным представителям), медицинским работникам (за исключением случаев, описанных в пункте 4.6), воспитателям группы давать детям какие-либо лекарства или самостоятельно принимать их ребёнку.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  <w:rPr>
          <w:rFonts w:cs="Arial Unicode MS"/>
        </w:rPr>
      </w:pPr>
      <w:r w:rsidRPr="00185234">
        <w:lastRenderedPageBreak/>
        <w:t>5.10. Только в исключительном случае, когда ребёнку, страдающему хроническим заболеванием, назначено врачом ежедневное применение лекарственного</w:t>
      </w:r>
      <w:r w:rsidR="00686CC8" w:rsidRPr="00185234">
        <w:t xml:space="preserve"> препарата, </w:t>
      </w:r>
      <w:r w:rsidRPr="00185234">
        <w:t>медицинская сестра может в детском саду давать лекарственные препараты согласно предписанию и на основании письменной догов</w:t>
      </w:r>
      <w:r w:rsidR="00C83D9F" w:rsidRPr="00185234">
        <w:t>орённости родителей с заведующим</w:t>
      </w:r>
      <w:r w:rsidRPr="00185234">
        <w:t xml:space="preserve"> МБДОУ.</w:t>
      </w:r>
    </w:p>
    <w:p w:rsidR="005756B3" w:rsidRDefault="005756B3" w:rsidP="005756B3">
      <w:pPr>
        <w:pStyle w:val="11"/>
        <w:keepNext/>
        <w:keepLines/>
        <w:shd w:val="clear" w:color="auto" w:fill="auto"/>
        <w:spacing w:after="0" w:line="341" w:lineRule="exact"/>
        <w:ind w:left="1780" w:firstLine="0"/>
      </w:pPr>
      <w:bookmarkStart w:id="6" w:name="bookmark6"/>
      <w:r w:rsidRPr="00185234">
        <w:t>6. ГИГИЕНА И ОДЕЖДА ВОСПИТАННИКОВ</w:t>
      </w:r>
      <w:bookmarkEnd w:id="6"/>
    </w:p>
    <w:p w:rsidR="00185234" w:rsidRPr="00185234" w:rsidRDefault="00185234" w:rsidP="005756B3">
      <w:pPr>
        <w:pStyle w:val="11"/>
        <w:keepNext/>
        <w:keepLines/>
        <w:shd w:val="clear" w:color="auto" w:fill="auto"/>
        <w:spacing w:after="0" w:line="341" w:lineRule="exact"/>
        <w:ind w:left="1780" w:firstLine="0"/>
        <w:rPr>
          <w:rFonts w:cs="Arial Unicode MS"/>
        </w:rPr>
      </w:pPr>
    </w:p>
    <w:p w:rsidR="005756B3" w:rsidRPr="00185234" w:rsidRDefault="005756B3" w:rsidP="005756B3">
      <w:pPr>
        <w:pStyle w:val="a3"/>
        <w:shd w:val="clear" w:color="auto" w:fill="auto"/>
        <w:tabs>
          <w:tab w:val="left" w:pos="745"/>
        </w:tabs>
        <w:spacing w:line="341" w:lineRule="exact"/>
        <w:ind w:right="20" w:firstLine="0"/>
        <w:jc w:val="both"/>
      </w:pPr>
      <w:r w:rsidRPr="00185234">
        <w:t xml:space="preserve">6.1. Одежда воспитанников должна соответствовать времени года и </w:t>
      </w:r>
      <w:r w:rsidR="00C83D9F" w:rsidRPr="00185234">
        <w:t>температуре воздуха. Одежда ребё</w:t>
      </w:r>
      <w:r w:rsidRPr="00185234">
        <w:t>нка не должна быть слишком велика, сковывать его движений. В п</w:t>
      </w:r>
      <w:r w:rsidR="00C83D9F" w:rsidRPr="00185234">
        <w:t>равильно подобранной одежде ребё</w:t>
      </w:r>
      <w:r w:rsidRPr="00185234">
        <w:t>нок свободно двигается и ме</w:t>
      </w:r>
      <w:r w:rsidR="00C83D9F" w:rsidRPr="00185234">
        <w:t>ньше утомляется. Завязки и застё</w:t>
      </w:r>
      <w:r w:rsidRPr="00185234">
        <w:t xml:space="preserve">жки должны </w:t>
      </w:r>
      <w:r w:rsidR="00C83D9F" w:rsidRPr="00185234">
        <w:t>быть расположены так, чтобы ребё</w:t>
      </w:r>
      <w:r w:rsidRPr="00185234">
        <w:t>нок мог самостоятельно себя обслужить. Обувь должна быть легкой, теплой, точно соответствовать</w:t>
      </w:r>
      <w:r w:rsidR="00C83D9F" w:rsidRPr="00185234">
        <w:t xml:space="preserve"> ноге ребё</w:t>
      </w:r>
      <w:r w:rsidRPr="00185234">
        <w:t>нка, легко сниматься и надеваться. Нежелательно ношение вместо рукавиц перчаток.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6.2. В детский сад воспитанника необходимо приводить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6.3.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рекомендуется ежедневная смена нательного нижнего белья).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6.4. Если внешний вид и одежда воспитанника неопрятна, медицинский </w:t>
      </w:r>
      <w:proofErr w:type="gramStart"/>
      <w:r w:rsidRPr="00185234">
        <w:t>работник  МБДОУ</w:t>
      </w:r>
      <w:proofErr w:type="gramEnd"/>
      <w:r w:rsidRPr="00185234">
        <w:t xml:space="preserve"> вправе сделать замечание родителю (законному представителю) и потре</w:t>
      </w:r>
      <w:r w:rsidR="002D3F99" w:rsidRPr="00185234">
        <w:t>бовать надлежащего ухода за ребё</w:t>
      </w:r>
      <w:r w:rsidRPr="00185234">
        <w:t>нком.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5"/>
        </w:tabs>
        <w:spacing w:line="341" w:lineRule="exact"/>
        <w:ind w:left="20" w:firstLine="0"/>
        <w:jc w:val="both"/>
      </w:pPr>
      <w:r w:rsidRPr="00185234">
        <w:t xml:space="preserve">6.5.  В группе ребёнку необходима сменная </w:t>
      </w:r>
      <w:proofErr w:type="gramStart"/>
      <w:r w:rsidRPr="00185234">
        <w:t>обувь  и</w:t>
      </w:r>
      <w:proofErr w:type="gramEnd"/>
      <w:r w:rsidRPr="00185234">
        <w:t xml:space="preserve"> удобная одежда. 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26"/>
        </w:tabs>
        <w:spacing w:line="341" w:lineRule="exact"/>
        <w:ind w:right="20" w:firstLine="0"/>
        <w:jc w:val="both"/>
      </w:pPr>
      <w:r w:rsidRPr="00185234">
        <w:t>6.6.  Для создания ко</w:t>
      </w:r>
      <w:r w:rsidR="002D3F99" w:rsidRPr="00185234">
        <w:t>мфортных условий пребывания ребё</w:t>
      </w:r>
      <w:r w:rsidRPr="00185234">
        <w:t>нка в МБДОУ родитель (законный представитель) обязан обеспечить следующее:</w:t>
      </w:r>
    </w:p>
    <w:p w:rsidR="005756B3" w:rsidRPr="00185234" w:rsidRDefault="005756B3" w:rsidP="005756B3">
      <w:pPr>
        <w:pStyle w:val="a3"/>
        <w:shd w:val="clear" w:color="auto" w:fill="auto"/>
        <w:spacing w:line="346" w:lineRule="exact"/>
        <w:ind w:left="20" w:right="20" w:firstLine="360"/>
        <w:jc w:val="both"/>
      </w:pPr>
      <w:r w:rsidRPr="00185234">
        <w:t>- сменную обувь: тапочки (или сандалии) с каблучком 1,5-2 см. и жестким задником строго по размеру ноги. Основное требование - удобство для ребенка в процессе самообслуживания: наличие застежек-липучек или резинок на подъеме стопы. Рекомендуется исключить обувь с чёрной подошвой, оставляющей чёрные полосы на полу;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30"/>
        </w:tabs>
        <w:spacing w:line="346" w:lineRule="exact"/>
        <w:ind w:left="20" w:right="20" w:firstLine="360"/>
        <w:jc w:val="both"/>
      </w:pPr>
      <w:proofErr w:type="gramStart"/>
      <w:r w:rsidRPr="00185234">
        <w:t>не</w:t>
      </w:r>
      <w:proofErr w:type="gramEnd"/>
      <w:r w:rsidRPr="00185234">
        <w:t xml:space="preserve">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30"/>
        </w:tabs>
        <w:spacing w:line="350" w:lineRule="exact"/>
        <w:ind w:left="20" w:firstLine="360"/>
        <w:jc w:val="both"/>
      </w:pPr>
      <w:proofErr w:type="gramStart"/>
      <w:r w:rsidRPr="00185234">
        <w:t>комплект</w:t>
      </w:r>
      <w:proofErr w:type="gramEnd"/>
      <w:r w:rsidRPr="00185234">
        <w:t xml:space="preserve"> сменного белья для сна (пижама, если необходимо - клеёнка);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26"/>
        </w:tabs>
        <w:spacing w:line="350" w:lineRule="exact"/>
        <w:ind w:left="20" w:firstLine="360"/>
        <w:jc w:val="both"/>
      </w:pPr>
      <w:proofErr w:type="gramStart"/>
      <w:r w:rsidRPr="00185234">
        <w:t>два</w:t>
      </w:r>
      <w:proofErr w:type="gramEnd"/>
      <w:r w:rsidRPr="00185234">
        <w:t xml:space="preserve"> пакета для хранения чистого и использованного белья;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35"/>
        </w:tabs>
        <w:spacing w:line="350" w:lineRule="exact"/>
        <w:ind w:left="20" w:right="20" w:firstLine="360"/>
        <w:jc w:val="both"/>
      </w:pPr>
      <w:proofErr w:type="gramStart"/>
      <w:r w:rsidRPr="00185234">
        <w:t>для</w:t>
      </w:r>
      <w:proofErr w:type="gramEnd"/>
      <w:r w:rsidRPr="00185234">
        <w:t xml:space="preserve"> занятия физкультурой в зале необходима специальная физкультурная форма:  футболка,  шорты из несинтетических, дышащих материалов, х/б носочки и спортивные тапочки без шнурков на резиновой подошве или чешки (строго по размеру ноги);</w:t>
      </w:r>
    </w:p>
    <w:p w:rsidR="005756B3" w:rsidRPr="00185234" w:rsidRDefault="002D3F99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30"/>
        </w:tabs>
        <w:spacing w:line="350" w:lineRule="exact"/>
        <w:ind w:left="20" w:firstLine="360"/>
        <w:jc w:val="both"/>
      </w:pPr>
      <w:proofErr w:type="gramStart"/>
      <w:r w:rsidRPr="00185234">
        <w:t>индивидуальная</w:t>
      </w:r>
      <w:proofErr w:type="gramEnd"/>
      <w:r w:rsidRPr="00185234">
        <w:t xml:space="preserve"> расчё</w:t>
      </w:r>
      <w:r w:rsidR="005756B3" w:rsidRPr="00185234">
        <w:t>ска для поддержания опрятного вида в течение дня;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26"/>
        </w:tabs>
        <w:spacing w:line="341" w:lineRule="exact"/>
        <w:ind w:left="20" w:firstLine="360"/>
        <w:jc w:val="both"/>
      </w:pPr>
      <w:proofErr w:type="gramStart"/>
      <w:r w:rsidRPr="00185234">
        <w:t>головной</w:t>
      </w:r>
      <w:proofErr w:type="gramEnd"/>
      <w:r w:rsidRPr="00185234">
        <w:t xml:space="preserve"> убор для защиты от солнца (в летний период);</w:t>
      </w:r>
    </w:p>
    <w:p w:rsidR="005756B3" w:rsidRPr="00185234" w:rsidRDefault="005756B3" w:rsidP="005756B3">
      <w:pPr>
        <w:pStyle w:val="a3"/>
        <w:numPr>
          <w:ilvl w:val="0"/>
          <w:numId w:val="7"/>
        </w:numPr>
        <w:shd w:val="clear" w:color="auto" w:fill="auto"/>
        <w:tabs>
          <w:tab w:val="left" w:pos="735"/>
        </w:tabs>
        <w:spacing w:line="341" w:lineRule="exact"/>
        <w:ind w:left="20" w:right="20" w:firstLine="360"/>
        <w:jc w:val="both"/>
      </w:pPr>
      <w:proofErr w:type="gramStart"/>
      <w:r w:rsidRPr="00185234">
        <w:lastRenderedPageBreak/>
        <w:t>носовой</w:t>
      </w:r>
      <w:proofErr w:type="gramEnd"/>
      <w:r w:rsidRPr="00185234">
        <w:t xml:space="preserve"> платок или бу</w:t>
      </w:r>
      <w:r w:rsidR="002D3F99" w:rsidRPr="00185234">
        <w:t>мажные салфетки (необходимы ребё</w:t>
      </w:r>
      <w:r w:rsidRPr="00185234">
        <w:t>нку, как в помещении, так и на прогулке). На одежде должны располагаться удобные карманы для их хранения.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6.7. У воспитанника в раздевальной комнате детского сада есть индивидуальный шкафчик для хранения одежды, который в порядке содержат родители (законные представители). Родители (законные представители) должны ежедневно проверять содержимое шкафчика, пакетов для хранения чистого и использованного белья, а также менять по мере необходимости комплект спортивной</w:t>
      </w:r>
      <w:r w:rsidR="002D3F99" w:rsidRPr="00185234">
        <w:t xml:space="preserve"> одежды, так как ребё</w:t>
      </w:r>
      <w:r w:rsidRPr="00185234">
        <w:t>нок в процессе активной двигательной деятельности потеет.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26"/>
        </w:tabs>
        <w:spacing w:line="341" w:lineRule="exact"/>
        <w:ind w:left="20" w:right="20" w:firstLine="0"/>
        <w:jc w:val="both"/>
      </w:pPr>
      <w:r w:rsidRPr="00185234">
        <w:t>6.8. Родители (законные представители) должны промаркировать вещи ребёнка (инициалы), особенно в ясельной группе во избежание потери или</w:t>
      </w:r>
      <w:r w:rsidR="002D3F99" w:rsidRPr="00185234">
        <w:t xml:space="preserve"> случайного обмена с другим ребё</w:t>
      </w:r>
      <w:r w:rsidRPr="00185234">
        <w:t>нком. За утерю не промаркированной одежды и обуви администрация МБДОУ ответственности не несет.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6.9. Для прогулок на улице, особенно в межсезонье и в зимний период, необходимо наличие сменной верхней одежды, которую он может пачкать. Информацию о подходящей уличной одежде можно получить у воспитателя группы.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  <w:rPr>
          <w:rFonts w:cs="Arial Unicode MS"/>
        </w:rPr>
      </w:pPr>
      <w:r w:rsidRPr="00185234">
        <w:t>6.10. Зимой и в мокрую по</w:t>
      </w:r>
      <w:r w:rsidR="002D3F99" w:rsidRPr="00185234">
        <w:t>году рекомендуется, чтобы у ребё</w:t>
      </w:r>
      <w:r w:rsidRPr="00185234">
        <w:t>нка была запасная одежда (варежки, колготки, штаны и т.д.) для смены в отдельном мешочке. Каждое утро родитель (законный представитель) обязан проверить наличие сменно</w:t>
      </w:r>
      <w:r w:rsidR="002D3F99" w:rsidRPr="00185234">
        <w:t>й верхней одежды в шкафчике ребё</w:t>
      </w:r>
      <w:r w:rsidRPr="00185234">
        <w:t>нка. Рекомендуется сменную верхнюю одежду по пятницам забирать домой для стирки.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9" w:line="250" w:lineRule="exact"/>
        <w:ind w:left="2180" w:firstLine="0"/>
      </w:pPr>
      <w:bookmarkStart w:id="7" w:name="bookmark7"/>
      <w:r w:rsidRPr="00185234">
        <w:rPr>
          <w:rStyle w:val="12"/>
          <w:b/>
          <w:bCs/>
        </w:rPr>
        <w:t>7.</w:t>
      </w:r>
      <w:r w:rsidRPr="00185234">
        <w:t xml:space="preserve"> БЕЗОПАСНОСТЬ ВОСПИТАННИКОВ</w:t>
      </w:r>
      <w:bookmarkEnd w:id="7"/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Родителям (законным представителям) рекомендуется проводить с ребёнком беседы о необходимости и правилах безопасного поведения в здании и на территории МБДОУ, а так же демонстрировать личный положительный пример.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06"/>
        </w:tabs>
        <w:spacing w:line="341" w:lineRule="exact"/>
        <w:ind w:right="20" w:firstLine="0"/>
        <w:jc w:val="both"/>
      </w:pPr>
      <w:r w:rsidRPr="00185234">
        <w:t>Чтобы избежать случаев травматизма, перед приходом в детский сад родителям необходимо проверять с</w:t>
      </w:r>
      <w:r w:rsidR="002D3F99" w:rsidRPr="00185234">
        <w:t>одержимое карманов в одежде ребё</w:t>
      </w:r>
      <w:r w:rsidRPr="00185234">
        <w:t xml:space="preserve">нка на наличие опасных предметов. Категорически запрещается приносить в МБДОУ острые, режущие, стеклянные предметы, агрессивные, мелкие игрушки, мобильные телефоны, планшеты, фотоаппараты, косметику, а также </w:t>
      </w:r>
      <w:proofErr w:type="gramStart"/>
      <w:r w:rsidRPr="00185234">
        <w:t>небольшие  (</w:t>
      </w:r>
      <w:proofErr w:type="gramEnd"/>
      <w:r w:rsidRPr="00185234">
        <w:t>бусинки, пуговицы, хрупкие  и т. п.) и хрупкие предметы, таблетки и другие лекарственные средства.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06"/>
        </w:tabs>
        <w:spacing w:line="341" w:lineRule="exact"/>
        <w:ind w:right="20" w:firstLine="0"/>
        <w:jc w:val="both"/>
        <w:rPr>
          <w:rFonts w:cs="Arial Unicode MS"/>
        </w:rPr>
      </w:pPr>
      <w:r w:rsidRPr="00185234">
        <w:t xml:space="preserve">В целях безопасности не рекомендуется одевать воспитанникам золотые и серебряные украшения, давать с собой хрупкие предметы, мелкие игрушки. 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06"/>
        </w:tabs>
        <w:spacing w:line="341" w:lineRule="exact"/>
        <w:ind w:right="20" w:firstLine="0"/>
        <w:jc w:val="both"/>
        <w:rPr>
          <w:rFonts w:cs="Arial Unicode MS"/>
        </w:rPr>
      </w:pPr>
      <w:r w:rsidRPr="00185234">
        <w:t xml:space="preserve">За утерю ребёнком золотых и серебряных украшений, за </w:t>
      </w:r>
      <w:proofErr w:type="spellStart"/>
      <w:r w:rsidRPr="00185234">
        <w:t>травмирование</w:t>
      </w:r>
      <w:proofErr w:type="spellEnd"/>
      <w:r w:rsidRPr="00185234">
        <w:t xml:space="preserve"> ребёнка в следствие ношения </w:t>
      </w:r>
      <w:proofErr w:type="gramStart"/>
      <w:r w:rsidRPr="00185234">
        <w:t>украшений,  МБДОУ</w:t>
      </w:r>
      <w:proofErr w:type="gramEnd"/>
      <w:r w:rsidRPr="00185234">
        <w:t xml:space="preserve"> ответственности не несёт.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Запрещается приносить в МБДОУ жевательную резинку и любые продукты питания (конфеты, печенье, напитки и др.)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По санитарным нормам в помещениях детского сада запрещается держать личные санки, коляски, самокаты и велосипеды. Хранение данного инвентаря разрешено на территории детского сада в специально отведённом для этого месте. МБДОУ не несёт ответственность за оставленные без присмотра вышеперечисленные вещи.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06"/>
        </w:tabs>
        <w:spacing w:line="341" w:lineRule="exact"/>
        <w:ind w:right="20" w:firstLine="0"/>
        <w:jc w:val="both"/>
      </w:pPr>
      <w:r w:rsidRPr="00185234">
        <w:t>Катание на личных велосипедах, самокатах и роликовых коньках в детском саду запрещено в целях обеспечения безопасности других детей.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lastRenderedPageBreak/>
        <w:t>В целях безопасности детей необходимо всегда закрывать за собой двери и калитку, как при входе, так при выходе из детского сада.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Родителям (законным представителям) или лицам их заменяющим запрещено во время входа и выхода пропускать в детский сад незнакомых, подозрительных лиц. Посторонние лица могут находиться в помещениях и на территории МБДОУ только с разрешения администрации. Необходимо незамедлительно сообщить сотрудникам МБДОУ обо всех подозрительных людях, проникнувших на территорию или в здание детского сада.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При обнаружении забытой или бесхозной вещи, не трогайте, не передвигайте, не вскрывайте обнаруженный предмет, немедленно сообщите о находке администрации МБДОУ.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Родителям не рекомендуется гулять на территории детского с</w:t>
      </w:r>
      <w:r w:rsidR="002D3F99" w:rsidRPr="00185234">
        <w:t>ада после того, как забрали ребё</w:t>
      </w:r>
      <w:r w:rsidRPr="00185234">
        <w:t>нка из МБДОУ.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Запрещается въезд на автомобиле, двухколёсном транспорте на территорию детского сада.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  <w:rPr>
          <w:rFonts w:cs="Arial Unicode MS"/>
        </w:rPr>
      </w:pPr>
      <w:r w:rsidRPr="00185234">
        <w:t>В целях безопасности, во избежание случаев травматизма парковка перед калиткой и воротами детского сада строго запрещена.</w:t>
      </w:r>
    </w:p>
    <w:p w:rsidR="005756B3" w:rsidRPr="00185234" w:rsidRDefault="005756B3" w:rsidP="005756B3">
      <w:pPr>
        <w:pStyle w:val="a3"/>
        <w:numPr>
          <w:ilvl w:val="0"/>
          <w:numId w:val="8"/>
        </w:numPr>
        <w:shd w:val="clear" w:color="auto" w:fill="auto"/>
        <w:tabs>
          <w:tab w:val="left" w:pos="710"/>
        </w:tabs>
        <w:spacing w:line="341" w:lineRule="exact"/>
        <w:ind w:right="20" w:firstLine="0"/>
        <w:jc w:val="both"/>
      </w:pPr>
      <w:r w:rsidRPr="00185234">
        <w:t>Категорически запрещено заходить на территорию МБДОУ с собаками.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10"/>
        </w:tabs>
        <w:spacing w:line="341" w:lineRule="exact"/>
        <w:ind w:right="20" w:firstLine="0"/>
        <w:jc w:val="both"/>
        <w:rPr>
          <w:rFonts w:cs="Arial Unicode MS"/>
        </w:rPr>
      </w:pP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0" w:line="250" w:lineRule="exact"/>
        <w:ind w:left="2960" w:firstLine="0"/>
      </w:pPr>
      <w:bookmarkStart w:id="8" w:name="bookmark8"/>
      <w:r w:rsidRPr="00185234">
        <w:t>8. РОДИТЕЛЬСКАЯ ПЛАТА</w:t>
      </w:r>
      <w:bookmarkEnd w:id="8"/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МБДОУ осуществляет присмотр и уход за де</w:t>
      </w:r>
      <w:r w:rsidR="00B02E89" w:rsidRPr="00185234">
        <w:t>тьми. За присмотр и уход за ребёнком У</w:t>
      </w:r>
      <w:r w:rsidRPr="00185234">
        <w:t>чредитель МБДОУ устанавливает плату, взимаемую с родителей (законных представителей) (далее - родительская плата) и ее размер. Учредитель вправе снизить размер роди</w:t>
      </w:r>
      <w:r w:rsidR="00B02E89" w:rsidRPr="00185234">
        <w:t>тельской платы или не взимать её</w:t>
      </w:r>
      <w:r w:rsidRPr="00185234">
        <w:t xml:space="preserve"> с отдельных категорий родителей (законных представителей) в определяемых им случаях и порядке.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В родительскую плату за присмотр и уход за р</w:t>
      </w:r>
      <w:r w:rsidR="00B02E89" w:rsidRPr="00185234">
        <w:t>ебё</w:t>
      </w:r>
      <w:r w:rsidRPr="00185234">
        <w:t>нком не включаются расходы на реализацию образовательной программы дошкольного образования, а также расходы на содержание недвижимого имущества МБДОУ.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Родительская плата вносится на лицевой счёт учреждения по выписанной квитанции за месяц вперед, но не позднее 15 числа текущего месяца.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26"/>
        </w:tabs>
        <w:spacing w:line="341" w:lineRule="exact"/>
        <w:ind w:left="20" w:right="20" w:firstLine="0"/>
        <w:jc w:val="both"/>
      </w:pPr>
      <w:r w:rsidRPr="00185234">
        <w:t>Родитель (законный представитель) н</w:t>
      </w:r>
      <w:r w:rsidR="00B02E89" w:rsidRPr="00185234">
        <w:t>е оплачивает дни, в которые ребё</w:t>
      </w:r>
      <w:r w:rsidRPr="00185234">
        <w:t>нок отсутствовал в МБДОУ по причине болезни (при наличии справки от врача) или отпуска родителей (но не более 72 дней в году).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Перерасчет по оплаченной кви</w:t>
      </w:r>
      <w:r w:rsidR="00B02E89" w:rsidRPr="00185234">
        <w:t>танции за те дни, в которые ребё</w:t>
      </w:r>
      <w:r w:rsidRPr="00185234">
        <w:t>нок не посещал МБДОУ, выполняется в следующем месяце.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>В целях материальной поддержки воспитания и обучения детей, посещающих МБДОУ, родителям (законным представителям)</w:t>
      </w:r>
      <w:r w:rsidR="00B02E89" w:rsidRPr="00185234">
        <w:t>, имеющим статус малоимущей семьи,</w:t>
      </w:r>
      <w:r w:rsidRPr="00185234">
        <w:t xml:space="preserve"> выплачивается компенсация в размере двадцати </w:t>
      </w:r>
      <w:r w:rsidR="00B02E89" w:rsidRPr="00185234">
        <w:t xml:space="preserve">пяти </w:t>
      </w:r>
      <w:r w:rsidRPr="00185234">
        <w:t>процентов среднего размера родительской пл</w:t>
      </w:r>
      <w:r w:rsidR="00B02E89" w:rsidRPr="00185234">
        <w:t xml:space="preserve">аты на первого </w:t>
      </w:r>
      <w:proofErr w:type="gramStart"/>
      <w:r w:rsidR="00B02E89" w:rsidRPr="00185234">
        <w:t>ребё</w:t>
      </w:r>
      <w:r w:rsidRPr="00185234">
        <w:t>нка,  пятидесяти</w:t>
      </w:r>
      <w:proofErr w:type="gramEnd"/>
      <w:r w:rsidRPr="00185234">
        <w:t xml:space="preserve"> </w:t>
      </w:r>
      <w:r w:rsidR="00B02E89" w:rsidRPr="00185234">
        <w:t xml:space="preserve">пяти </w:t>
      </w:r>
      <w:r w:rsidRPr="00185234">
        <w:t xml:space="preserve">процентов размера такой платы </w:t>
      </w:r>
      <w:r w:rsidR="00B02E89" w:rsidRPr="00185234">
        <w:t>на второго ребё</w:t>
      </w:r>
      <w:r w:rsidRPr="00185234">
        <w:t xml:space="preserve">нка, семидесяти </w:t>
      </w:r>
      <w:r w:rsidR="00B02E89" w:rsidRPr="00185234">
        <w:t xml:space="preserve">пяти </w:t>
      </w:r>
      <w:r w:rsidRPr="00185234">
        <w:t>процентов разм</w:t>
      </w:r>
      <w:r w:rsidR="00B02E89" w:rsidRPr="00185234">
        <w:t xml:space="preserve">ера такой платы на третьего </w:t>
      </w:r>
      <w:r w:rsidR="00B02E89" w:rsidRPr="00185234">
        <w:lastRenderedPageBreak/>
        <w:t>ребё</w:t>
      </w:r>
      <w:r w:rsidRPr="00185234">
        <w:t>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МБДОУ.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Для предоставления льготы по оплате за содержание ребёнка в МБДОУ, необходимо </w:t>
      </w:r>
      <w:proofErr w:type="gramStart"/>
      <w:r w:rsidRPr="00185234">
        <w:t>своевременно  предоставлять</w:t>
      </w:r>
      <w:proofErr w:type="gramEnd"/>
      <w:r w:rsidRPr="00185234">
        <w:t xml:space="preserve"> копии документов, дающих право на льготу.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 xml:space="preserve">Родители должны своевременно </w:t>
      </w:r>
      <w:r w:rsidR="00B02E89" w:rsidRPr="00185234">
        <w:t>вносить плату за содержание ребё</w:t>
      </w:r>
      <w:r w:rsidRPr="00185234">
        <w:t>нка в порядке, указанном в договоре между МБДОУ и родителями (законными представителями) воспитанника.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15 числа каждого месяца родители должны уведомить воспитателя об оплате, предоставив оплаченную квитанцию. При болезни или отсутствии воспитанника в МБДОУ родители должны прийти за квитанцией, оплатить её в указанные сроки и сообщить об этом воспитателю.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t xml:space="preserve">Если родитель (законный представитель) не заплатил за пребывание ребёнка в МБДОУ, то МБДОУ имеет право приостановить исполнение Договора МБДОУ с родителями (законными) представителями в одностороннем </w:t>
      </w:r>
      <w:proofErr w:type="gramStart"/>
      <w:r w:rsidRPr="00185234">
        <w:t>порядке  до</w:t>
      </w:r>
      <w:proofErr w:type="gramEnd"/>
      <w:r w:rsidRPr="00185234">
        <w:t xml:space="preserve"> момента внесения проср</w:t>
      </w:r>
      <w:r w:rsidR="00B02E89" w:rsidRPr="00185234">
        <w:t>оченной платы за содержание ребё</w:t>
      </w:r>
      <w:r w:rsidRPr="00185234">
        <w:t>нка.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В случае отчисления воспитанника из МБДОУ по инициативе родителя (законного представителя), родитель обязуется выплатить назначенную сумму за пребывание ребёнка в МБДОУ до срока выбывания реб</w:t>
      </w:r>
      <w:r w:rsidR="00B02E89" w:rsidRPr="00185234">
        <w:t>ё</w:t>
      </w:r>
      <w:r w:rsidRPr="00185234">
        <w:t>нка.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Родители (законные представители) воспитанников, уходящих в школу, должны заблаговременно позаботиться об оплате за пребывание ребёнка в МБДОУ (предоплата).</w:t>
      </w:r>
    </w:p>
    <w:p w:rsidR="005756B3" w:rsidRPr="00185234" w:rsidRDefault="005756B3" w:rsidP="005756B3">
      <w:pPr>
        <w:pStyle w:val="a3"/>
        <w:numPr>
          <w:ilvl w:val="0"/>
          <w:numId w:val="9"/>
        </w:numPr>
        <w:shd w:val="clear" w:color="auto" w:fill="auto"/>
        <w:tabs>
          <w:tab w:val="left" w:pos="740"/>
        </w:tabs>
        <w:spacing w:after="253" w:line="341" w:lineRule="exact"/>
        <w:ind w:left="20" w:right="20" w:firstLine="0"/>
        <w:jc w:val="both"/>
      </w:pPr>
      <w:r w:rsidRPr="00185234">
        <w:t>По всем вопросам оплаты не</w:t>
      </w:r>
      <w:r w:rsidR="00B02E89" w:rsidRPr="00185234">
        <w:t>обходимо обращаться к заведующему</w:t>
      </w:r>
      <w:r w:rsidRPr="00185234">
        <w:t xml:space="preserve"> по телефону 2-11-64 или в Централизованную бухгалтерию образовательных учреждений.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59" w:line="250" w:lineRule="exact"/>
        <w:ind w:left="2040" w:firstLine="0"/>
      </w:pPr>
      <w:bookmarkStart w:id="9" w:name="bookmark9"/>
      <w:r w:rsidRPr="00185234">
        <w:t>9. ОБЩИЕ ПРАВИЛА ПОВЕДЕНИЯ В МБДОУ</w:t>
      </w:r>
      <w:bookmarkEnd w:id="9"/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Дисциплина в МБДОУ поддерживается на основе уважения человеческого достоинства воспитанников </w:t>
      </w:r>
      <w:proofErr w:type="gramStart"/>
      <w:r w:rsidRPr="00185234">
        <w:t>и  родителей</w:t>
      </w:r>
      <w:proofErr w:type="gramEnd"/>
      <w:r w:rsidRPr="00185234">
        <w:t xml:space="preserve"> (законных представителей). Применение физического и (или) психического насилия по отношению к воспитанникам </w:t>
      </w:r>
      <w:proofErr w:type="gramStart"/>
      <w:r w:rsidRPr="00185234">
        <w:t>и  родителям</w:t>
      </w:r>
      <w:proofErr w:type="gramEnd"/>
      <w:r w:rsidRPr="00185234">
        <w:t xml:space="preserve"> (законным представителям) МБДОУ не допускается.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В группе детям не разрешается обижать друг друга, не разрешается «давать сдачи», применять физическую силу в отношении других воспитанников, брать без разрешения личные вещи, в том числе и принесенные из дома игрушки других детей; портить и ломать результаты труда других детей.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 xml:space="preserve">Если выясняется, что воспитанник забрал домой игрушку из детского сада (в </w:t>
      </w:r>
      <w:r w:rsidR="00B02E89" w:rsidRPr="00185234">
        <w:t>том числе и игрушку другого ребё</w:t>
      </w:r>
      <w:r w:rsidRPr="00185234">
        <w:t>нка), то родители (законные представители) обязаны незамедлительно вернуть ее, разъяснив ребёнку, почему это запрещено.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Воспитанникам и родителям (законным представителям) запрещается приносить, передавать, использовать любые предметы и вещества, которые могут привести к взрывам, возгораниям и отравлению.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26"/>
        </w:tabs>
        <w:spacing w:line="341" w:lineRule="exact"/>
        <w:ind w:left="20" w:right="20" w:firstLine="0"/>
        <w:jc w:val="both"/>
      </w:pPr>
      <w:r w:rsidRPr="00185234">
        <w:t>В помещении и на территории МБДОУ строго запрещено курение, распитие спиртных напитков, употребление наркотических средств.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К педагогам группы необходимо обращаться на «Вы», по имени и отчеству, независимо от возраста, спокойным тоном.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40"/>
        </w:tabs>
        <w:spacing w:line="341" w:lineRule="exact"/>
        <w:ind w:left="20" w:right="20" w:firstLine="0"/>
        <w:jc w:val="both"/>
      </w:pPr>
      <w:r w:rsidRPr="00185234">
        <w:lastRenderedPageBreak/>
        <w:t>Воспитанникам и родителям (законным представителям) запрещается употреблять грубые выражения по отношению к другим воспитанникам и работникам МБДОУ.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Для создани</w:t>
      </w:r>
      <w:r w:rsidR="00B02E89" w:rsidRPr="00185234">
        <w:t>я лучшей среды для развития ребё</w:t>
      </w:r>
      <w:r w:rsidRPr="00185234">
        <w:t>нка необходимо быть заботливыми, внимательными, вежливыми по отношению друг к другу, всегда готовыми прийти на помощь.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>Спорные и конфликтные ситуации нужно разрешать только в отсутствие детей.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В случае назревания конфликта необходимо начать цивилизованно разрешать конфликт там, где он возник. Самое главное не найти виновного, а ликвидировать причину конфликта.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 xml:space="preserve">Работа детского сада - это </w:t>
      </w:r>
      <w:proofErr w:type="gramStart"/>
      <w:r w:rsidRPr="00185234">
        <w:t>создание  необходимых</w:t>
      </w:r>
      <w:proofErr w:type="gramEnd"/>
      <w:r w:rsidRPr="00185234">
        <w:t xml:space="preserve"> условий</w:t>
      </w:r>
      <w:r w:rsidR="005D4ADE" w:rsidRPr="00185234">
        <w:t xml:space="preserve"> для того, чтобы ребё</w:t>
      </w:r>
      <w:r w:rsidRPr="00185234">
        <w:t>нку было здесь хорошо и безопасно. С вопросами, проблемами и предложениями необходимо обращаться к воспитателю в группе, администрац</w:t>
      </w:r>
      <w:r w:rsidR="005D4ADE" w:rsidRPr="00185234">
        <w:t>ии детского сада</w:t>
      </w:r>
      <w:r w:rsidRPr="00185234">
        <w:t>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26"/>
        </w:tabs>
        <w:spacing w:line="341" w:lineRule="exact"/>
        <w:ind w:left="20" w:right="20" w:firstLine="0"/>
        <w:jc w:val="both"/>
      </w:pPr>
      <w:r w:rsidRPr="00185234">
        <w:t>Для поддержки развития ребенка воспитатели и родители осуществляют сотрудничество, основанное на взаимном доверии и уважении.</w:t>
      </w:r>
    </w:p>
    <w:p w:rsidR="005756B3" w:rsidRPr="00185234" w:rsidRDefault="005756B3" w:rsidP="005756B3">
      <w:pPr>
        <w:pStyle w:val="a3"/>
        <w:numPr>
          <w:ilvl w:val="0"/>
          <w:numId w:val="10"/>
        </w:numPr>
        <w:shd w:val="clear" w:color="auto" w:fill="auto"/>
        <w:tabs>
          <w:tab w:val="left" w:pos="726"/>
        </w:tabs>
        <w:spacing w:after="253" w:line="341" w:lineRule="exact"/>
        <w:ind w:left="20" w:right="20" w:firstLine="0"/>
        <w:jc w:val="both"/>
      </w:pPr>
      <w:r w:rsidRPr="00185234">
        <w:t>Хорошее и надежное сотрудничество между родителями и воспитателями служит залогом скорой адаптации ре</w:t>
      </w:r>
      <w:r w:rsidR="005D4ADE" w:rsidRPr="00185234">
        <w:t>бё</w:t>
      </w:r>
      <w:r w:rsidRPr="00185234">
        <w:t>нка к новой среде и появления чувства защищенности в детском саду.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147" w:line="250" w:lineRule="exact"/>
        <w:ind w:left="1580" w:firstLine="0"/>
      </w:pPr>
      <w:bookmarkStart w:id="10" w:name="bookmark10"/>
      <w:r w:rsidRPr="00185234">
        <w:t>10. ПРАВА И ОБЯЗАННОСТИ ВОСПИТАННИКОВ</w:t>
      </w:r>
      <w:bookmarkEnd w:id="10"/>
    </w:p>
    <w:p w:rsidR="005756B3" w:rsidRPr="00185234" w:rsidRDefault="005756B3" w:rsidP="005756B3">
      <w:pPr>
        <w:pStyle w:val="50"/>
        <w:shd w:val="clear" w:color="auto" w:fill="auto"/>
        <w:spacing w:line="346" w:lineRule="exact"/>
        <w:ind w:left="20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10.1. Воспитанники имеют право на: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5"/>
        </w:tabs>
        <w:spacing w:line="346" w:lineRule="exact"/>
        <w:ind w:left="360" w:firstLine="0"/>
        <w:jc w:val="both"/>
      </w:pPr>
      <w:r w:rsidRPr="00185234">
        <w:t xml:space="preserve">- </w:t>
      </w:r>
      <w:r w:rsidR="005756B3" w:rsidRPr="00185234">
        <w:t>предоставление условий дл</w:t>
      </w:r>
      <w:r w:rsidR="005D4ADE" w:rsidRPr="00185234">
        <w:t>я разностороннего развития с учё</w:t>
      </w:r>
      <w:r w:rsidR="005756B3" w:rsidRPr="00185234">
        <w:t>том возрастных и индивидуальных особенностей;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0"/>
        </w:tabs>
        <w:spacing w:line="341" w:lineRule="exact"/>
        <w:ind w:left="360" w:firstLine="0"/>
        <w:jc w:val="both"/>
      </w:pPr>
      <w:r w:rsidRPr="00185234">
        <w:t xml:space="preserve">- </w:t>
      </w:r>
      <w:r w:rsidR="005756B3" w:rsidRPr="00185234">
        <w:t>предостав</w:t>
      </w:r>
      <w:r w:rsidR="005D4ADE" w:rsidRPr="00185234">
        <w:t>ление условий для обучения с учё</w:t>
      </w:r>
      <w:r w:rsidR="005756B3" w:rsidRPr="00185234">
        <w:t>том особенностей их психофизического развития и состояния здоровья;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26"/>
        </w:tabs>
        <w:spacing w:line="341" w:lineRule="exact"/>
        <w:ind w:left="360" w:firstLine="0"/>
        <w:jc w:val="both"/>
      </w:pPr>
      <w:r w:rsidRPr="00185234">
        <w:t xml:space="preserve">- </w:t>
      </w:r>
      <w:r w:rsidR="005756B3" w:rsidRPr="00185234">
        <w:t>посещение кружковых занятий, организованных в рамках реализации приоритетных направлений деятельности МБДОУ;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26"/>
        </w:tabs>
        <w:spacing w:line="336" w:lineRule="exact"/>
        <w:ind w:left="360" w:firstLine="0"/>
        <w:jc w:val="both"/>
      </w:pPr>
      <w:r w:rsidRPr="00185234">
        <w:t xml:space="preserve">- </w:t>
      </w:r>
      <w:r w:rsidR="005756B3" w:rsidRPr="00185234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0"/>
        </w:tabs>
        <w:spacing w:line="276" w:lineRule="auto"/>
        <w:ind w:left="360" w:firstLine="0"/>
        <w:jc w:val="both"/>
      </w:pPr>
      <w:r w:rsidRPr="00185234">
        <w:t xml:space="preserve">- </w:t>
      </w:r>
      <w:r w:rsidR="005756B3" w:rsidRPr="00185234">
        <w:t>свободное выражение собственных взглядов и убеждений;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5"/>
        </w:tabs>
        <w:spacing w:line="276" w:lineRule="auto"/>
        <w:ind w:left="360" w:firstLine="0"/>
        <w:jc w:val="both"/>
        <w:rPr>
          <w:rFonts w:cs="Arial Unicode MS"/>
        </w:rPr>
      </w:pPr>
      <w:r w:rsidRPr="00185234">
        <w:t xml:space="preserve">- </w:t>
      </w:r>
      <w:r w:rsidR="005756B3" w:rsidRPr="00185234">
        <w:t>перевод в другую дошкольную образовательную организацию;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5"/>
        </w:tabs>
        <w:spacing w:line="276" w:lineRule="auto"/>
        <w:ind w:left="360" w:firstLine="0"/>
        <w:jc w:val="both"/>
      </w:pPr>
      <w:r w:rsidRPr="00185234">
        <w:t xml:space="preserve">- </w:t>
      </w:r>
      <w:r w:rsidR="005756B3" w:rsidRPr="00185234">
        <w:t>бесплатное пользование информационными ресурсами, учебной базой МБДОУ;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5"/>
        </w:tabs>
        <w:spacing w:line="276" w:lineRule="auto"/>
        <w:ind w:firstLine="0"/>
        <w:jc w:val="both"/>
      </w:pPr>
      <w:r w:rsidRPr="00185234">
        <w:t xml:space="preserve">      - </w:t>
      </w:r>
      <w:r w:rsidR="005756B3" w:rsidRPr="00185234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346" w:lineRule="exact"/>
        <w:ind w:firstLine="360"/>
        <w:rPr>
          <w:rFonts w:cs="Arial Unicode MS"/>
        </w:rPr>
      </w:pPr>
      <w:proofErr w:type="gramStart"/>
      <w:r w:rsidRPr="00185234">
        <w:t>благоприятную</w:t>
      </w:r>
      <w:proofErr w:type="gramEnd"/>
      <w:r w:rsidRPr="00185234">
        <w:t xml:space="preserve"> среду жизнедеятельности. </w:t>
      </w:r>
    </w:p>
    <w:p w:rsidR="005756B3" w:rsidRPr="00185234" w:rsidRDefault="005756B3" w:rsidP="005756B3">
      <w:pPr>
        <w:pStyle w:val="a3"/>
        <w:shd w:val="clear" w:color="auto" w:fill="auto"/>
        <w:tabs>
          <w:tab w:val="left" w:pos="730"/>
        </w:tabs>
        <w:spacing w:line="346" w:lineRule="exact"/>
        <w:ind w:left="20" w:right="3980" w:firstLine="0"/>
        <w:rPr>
          <w:rFonts w:cs="Arial Unicode MS"/>
        </w:rPr>
      </w:pPr>
      <w:r w:rsidRPr="00185234">
        <w:rPr>
          <w:rStyle w:val="12pt"/>
          <w:i w:val="0"/>
          <w:iCs w:val="0"/>
          <w:sz w:val="25"/>
          <w:szCs w:val="25"/>
        </w:rPr>
        <w:t>10.2. Воспитанники обязаны:</w:t>
      </w:r>
    </w:p>
    <w:p w:rsidR="005756B3" w:rsidRPr="00185234" w:rsidRDefault="005D4ADE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346" w:lineRule="exact"/>
        <w:ind w:firstLine="360"/>
        <w:jc w:val="both"/>
      </w:pPr>
      <w:proofErr w:type="gramStart"/>
      <w:r w:rsidRPr="00185234">
        <w:t>добросовестно</w:t>
      </w:r>
      <w:proofErr w:type="gramEnd"/>
      <w:r w:rsidRPr="00185234">
        <w:t xml:space="preserve"> осваивать </w:t>
      </w:r>
      <w:r w:rsidR="00185234">
        <w:t>Основную о</w:t>
      </w:r>
      <w:r w:rsidR="005756B3" w:rsidRPr="00185234">
        <w:t>бразовательную программу МБДОУ;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346" w:lineRule="exact"/>
        <w:ind w:firstLine="360"/>
        <w:jc w:val="both"/>
      </w:pPr>
      <w:proofErr w:type="gramStart"/>
      <w:r w:rsidRPr="00185234">
        <w:t>выполнять</w:t>
      </w:r>
      <w:proofErr w:type="gramEnd"/>
      <w:r w:rsidRPr="00185234">
        <w:t xml:space="preserve"> требования Устава МБДОУ,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5756B3" w:rsidRPr="00185234" w:rsidRDefault="005756B3" w:rsidP="00185234">
      <w:pPr>
        <w:pStyle w:val="a3"/>
        <w:numPr>
          <w:ilvl w:val="0"/>
          <w:numId w:val="12"/>
        </w:numPr>
        <w:shd w:val="clear" w:color="auto" w:fill="auto"/>
        <w:tabs>
          <w:tab w:val="left" w:pos="716"/>
        </w:tabs>
        <w:spacing w:line="276" w:lineRule="auto"/>
        <w:ind w:left="20" w:right="20" w:firstLine="360"/>
        <w:jc w:val="both"/>
      </w:pPr>
      <w:proofErr w:type="gramStart"/>
      <w:r w:rsidRPr="00185234">
        <w:lastRenderedPageBreak/>
        <w:t>уважать</w:t>
      </w:r>
      <w:proofErr w:type="gramEnd"/>
      <w:r w:rsidRPr="00185234">
        <w:t xml:space="preserve"> честь и достоинство других воспитанников и работников МБДОУ, не создавать препятствий для получения образования другими воспитанниками;</w:t>
      </w:r>
    </w:p>
    <w:p w:rsidR="005756B3" w:rsidRPr="00185234" w:rsidRDefault="005756B3" w:rsidP="00185234">
      <w:pPr>
        <w:pStyle w:val="a3"/>
        <w:numPr>
          <w:ilvl w:val="0"/>
          <w:numId w:val="12"/>
        </w:numPr>
        <w:shd w:val="clear" w:color="auto" w:fill="auto"/>
        <w:tabs>
          <w:tab w:val="left" w:pos="735"/>
        </w:tabs>
        <w:spacing w:after="52" w:line="276" w:lineRule="auto"/>
        <w:ind w:left="20" w:firstLine="360"/>
        <w:jc w:val="both"/>
      </w:pPr>
      <w:proofErr w:type="gramStart"/>
      <w:r w:rsidRPr="00185234">
        <w:t>соблюдать</w:t>
      </w:r>
      <w:proofErr w:type="gramEnd"/>
      <w:r w:rsidRPr="00185234">
        <w:t xml:space="preserve"> режим дня своей возрастной группы;</w:t>
      </w:r>
    </w:p>
    <w:p w:rsidR="005756B3" w:rsidRPr="00185234" w:rsidRDefault="005756B3" w:rsidP="00185234">
      <w:pPr>
        <w:pStyle w:val="a3"/>
        <w:numPr>
          <w:ilvl w:val="0"/>
          <w:numId w:val="12"/>
        </w:numPr>
        <w:shd w:val="clear" w:color="auto" w:fill="auto"/>
        <w:tabs>
          <w:tab w:val="left" w:pos="745"/>
        </w:tabs>
        <w:spacing w:after="204" w:line="276" w:lineRule="auto"/>
        <w:ind w:left="20" w:firstLine="360"/>
        <w:jc w:val="both"/>
      </w:pPr>
      <w:proofErr w:type="gramStart"/>
      <w:r w:rsidRPr="00185234">
        <w:t>бережно</w:t>
      </w:r>
      <w:proofErr w:type="gramEnd"/>
      <w:r w:rsidRPr="00185234">
        <w:t xml:space="preserve"> относиться к имуществу МБДОУ.</w:t>
      </w:r>
    </w:p>
    <w:p w:rsidR="005756B3" w:rsidRDefault="005756B3" w:rsidP="00185234">
      <w:pPr>
        <w:pStyle w:val="11"/>
        <w:keepNext/>
        <w:keepLines/>
        <w:shd w:val="clear" w:color="auto" w:fill="auto"/>
        <w:spacing w:after="0" w:line="346" w:lineRule="exact"/>
        <w:ind w:firstLine="0"/>
        <w:jc w:val="center"/>
      </w:pPr>
      <w:bookmarkStart w:id="11" w:name="bookmark11"/>
      <w:r w:rsidRPr="00185234">
        <w:t xml:space="preserve">11. ПРАВА И ОБЯЗАННОСТИ РОДИТЕЛЕЙ (ЗАКОННЫХ </w:t>
      </w:r>
      <w:r w:rsidR="00185234">
        <w:t>П</w:t>
      </w:r>
      <w:r w:rsidRPr="00185234">
        <w:t>РЕДСТАВИТЕЛЕЙ)</w:t>
      </w:r>
      <w:bookmarkEnd w:id="11"/>
    </w:p>
    <w:p w:rsidR="00185234" w:rsidRPr="00185234" w:rsidRDefault="00185234" w:rsidP="00185234">
      <w:pPr>
        <w:pStyle w:val="11"/>
        <w:keepNext/>
        <w:keepLines/>
        <w:shd w:val="clear" w:color="auto" w:fill="auto"/>
        <w:spacing w:after="0" w:line="346" w:lineRule="exact"/>
        <w:ind w:firstLine="0"/>
        <w:jc w:val="center"/>
      </w:pPr>
    </w:p>
    <w:p w:rsidR="005756B3" w:rsidRPr="00185234" w:rsidRDefault="005756B3" w:rsidP="005756B3">
      <w:pPr>
        <w:pStyle w:val="50"/>
        <w:shd w:val="clear" w:color="auto" w:fill="auto"/>
        <w:spacing w:after="54" w:line="240" w:lineRule="exact"/>
        <w:ind w:left="20"/>
        <w:jc w:val="left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11.1. Родители (законные представители) имеют право: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250" w:lineRule="exact"/>
        <w:ind w:firstLine="360"/>
        <w:jc w:val="both"/>
      </w:pPr>
      <w:proofErr w:type="gramStart"/>
      <w:r w:rsidRPr="00185234">
        <w:t>на</w:t>
      </w:r>
      <w:proofErr w:type="gramEnd"/>
      <w:r w:rsidRPr="00185234">
        <w:t xml:space="preserve"> обучение и воспитание своих детей;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341" w:lineRule="exact"/>
        <w:ind w:firstLine="360"/>
        <w:jc w:val="both"/>
        <w:rPr>
          <w:rFonts w:cs="Arial Unicode MS"/>
        </w:rPr>
      </w:pPr>
      <w:proofErr w:type="gramStart"/>
      <w:r w:rsidRPr="00185234">
        <w:t>на</w:t>
      </w:r>
      <w:proofErr w:type="gramEnd"/>
      <w:r w:rsidRPr="00185234">
        <w:t xml:space="preserve"> помощь в воспитании детей, охране и укреплении их физического и психического здоровья, развитии индивидуальных способностей;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346" w:lineRule="exact"/>
        <w:ind w:firstLine="360"/>
        <w:jc w:val="both"/>
      </w:pPr>
      <w:proofErr w:type="gramStart"/>
      <w:r w:rsidRPr="00185234">
        <w:t>знакомиться</w:t>
      </w:r>
      <w:proofErr w:type="gramEnd"/>
      <w:r w:rsidRPr="00185234">
        <w:t xml:space="preserve"> с Уставом МБДОУ,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26"/>
        </w:tabs>
        <w:spacing w:line="346" w:lineRule="exact"/>
        <w:ind w:firstLine="360"/>
        <w:jc w:val="both"/>
      </w:pPr>
      <w:proofErr w:type="gramStart"/>
      <w:r w:rsidRPr="00185234">
        <w:t>знакомиться</w:t>
      </w:r>
      <w:proofErr w:type="gramEnd"/>
      <w:r w:rsidRPr="00185234">
        <w:t xml:space="preserve"> с содержанием образования, используемыми методами обучения и воспитания, образовательными технологиями;</w:t>
      </w:r>
    </w:p>
    <w:p w:rsidR="005756B3" w:rsidRPr="00185234" w:rsidRDefault="005756B3" w:rsidP="00AD7A18">
      <w:pPr>
        <w:pStyle w:val="a3"/>
        <w:numPr>
          <w:ilvl w:val="0"/>
          <w:numId w:val="12"/>
        </w:numPr>
        <w:shd w:val="clear" w:color="auto" w:fill="auto"/>
        <w:tabs>
          <w:tab w:val="left" w:pos="730"/>
        </w:tabs>
        <w:spacing w:line="250" w:lineRule="exact"/>
        <w:ind w:firstLine="360"/>
        <w:jc w:val="both"/>
      </w:pPr>
      <w:proofErr w:type="gramStart"/>
      <w:r w:rsidRPr="00185234">
        <w:t>на</w:t>
      </w:r>
      <w:proofErr w:type="gramEnd"/>
      <w:r w:rsidRPr="00185234">
        <w:t xml:space="preserve"> защиту прав и законных интересов воспитанников;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851"/>
        </w:tabs>
        <w:spacing w:line="350" w:lineRule="exact"/>
        <w:ind w:firstLine="0"/>
        <w:jc w:val="both"/>
      </w:pPr>
      <w:r w:rsidRPr="00185234">
        <w:t xml:space="preserve">-   </w:t>
      </w:r>
      <w:r w:rsidR="005756B3" w:rsidRPr="00185234">
        <w:t>получать педагогическую поддержку воспитателей, администрации во всех вопросах, касающихся воспитания ребенка;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5"/>
        </w:tabs>
        <w:spacing w:line="350" w:lineRule="exact"/>
        <w:ind w:firstLine="0"/>
        <w:jc w:val="both"/>
      </w:pPr>
      <w:r w:rsidRPr="00185234">
        <w:t xml:space="preserve">-  </w:t>
      </w:r>
      <w:r w:rsidR="005756B3" w:rsidRPr="00185234">
        <w:t>обратиться за консультацией и индивидуальной помощью по всем интересующим Вас вопросам относит</w:t>
      </w:r>
      <w:r w:rsidRPr="00185234">
        <w:t>ельно развития и воспитания ребё</w:t>
      </w:r>
      <w:r w:rsidR="005756B3" w:rsidRPr="00185234">
        <w:t>нка;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50" w:lineRule="exact"/>
        <w:ind w:firstLine="0"/>
        <w:jc w:val="both"/>
      </w:pPr>
      <w:r w:rsidRPr="00185234">
        <w:t xml:space="preserve">-  </w:t>
      </w:r>
      <w:r w:rsidR="005756B3" w:rsidRPr="00185234">
        <w:t>вносить добровольные пожертвования на усиление материально - технической базы МБДОУ, улучшение условий пребывания и развития ребёнка в детском саду.</w:t>
      </w:r>
    </w:p>
    <w:p w:rsidR="005756B3" w:rsidRPr="00185234" w:rsidRDefault="005756B3" w:rsidP="005756B3">
      <w:pPr>
        <w:pStyle w:val="50"/>
        <w:shd w:val="clear" w:color="auto" w:fill="auto"/>
        <w:spacing w:line="350" w:lineRule="exact"/>
        <w:ind w:left="20"/>
        <w:jc w:val="left"/>
        <w:rPr>
          <w:i w:val="0"/>
          <w:iCs w:val="0"/>
          <w:sz w:val="25"/>
          <w:szCs w:val="25"/>
        </w:rPr>
      </w:pPr>
      <w:r w:rsidRPr="00185234">
        <w:rPr>
          <w:i w:val="0"/>
          <w:iCs w:val="0"/>
          <w:sz w:val="25"/>
          <w:szCs w:val="25"/>
        </w:rPr>
        <w:t>11.2. Родители (законные представители) обязаны: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5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заботиться о здоровье своего ребёнка, его развитии (физическом, психическом, нравственном);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не причинять вред физическому и психическому здоровью детей, их нравственному развитию;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исключать пренебрежительное, жестокое, грубое, унижающее человеческое достоинство обращение, оскорбление или эксплуатацию детей;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заложить основы физического, нравственного и интеллек</w:t>
      </w:r>
      <w:r w:rsidRPr="00185234">
        <w:t>туального развития личности ребё</w:t>
      </w:r>
      <w:r w:rsidR="005756B3" w:rsidRPr="00185234">
        <w:t>нка;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5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соблюдать и выполнять условия настоящих Правил, требования Устава МБДОУ, Договора между МБДОУ и родителями (законными представителями) воспитанника,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уважать честь и достоинство воспитанников и работников МБДОУ;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40"/>
        </w:tabs>
        <w:spacing w:line="341" w:lineRule="exact"/>
        <w:ind w:firstLine="0"/>
        <w:jc w:val="both"/>
      </w:pPr>
      <w:r w:rsidRPr="00185234">
        <w:t xml:space="preserve">- </w:t>
      </w:r>
      <w:r w:rsidR="005756B3" w:rsidRPr="00185234">
        <w:t>тесно сотрудничать с педагогами и администрацией МБДОУ для создания усл</w:t>
      </w:r>
      <w:r w:rsidRPr="00185234">
        <w:t>овий для успешной адаптации ребё</w:t>
      </w:r>
      <w:r w:rsidR="005756B3" w:rsidRPr="00185234">
        <w:t>нка и обеспечения безопасной среды для его развития;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30"/>
        </w:tabs>
        <w:spacing w:line="336" w:lineRule="exact"/>
        <w:ind w:firstLine="0"/>
        <w:jc w:val="both"/>
      </w:pPr>
      <w:r w:rsidRPr="00185234">
        <w:t xml:space="preserve">- </w:t>
      </w:r>
      <w:r w:rsidR="005756B3" w:rsidRPr="00185234">
        <w:t>обеспечить регулярное посещение ребёнком МБДОУ, не допуская пропусков без уважительной причины, соблюдать режим пребывания ребёнка в детском саду;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26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интересоваться занятиями реб</w:t>
      </w:r>
      <w:r w:rsidRPr="00185234">
        <w:t>ё</w:t>
      </w:r>
      <w:r w:rsidR="005756B3" w:rsidRPr="00185234">
        <w:t>нка в детском саду каждый день, знакомиться с его работами, следить за его успехами и поощрять их;</w:t>
      </w:r>
    </w:p>
    <w:p w:rsidR="005756B3" w:rsidRPr="00185234" w:rsidRDefault="005D4ADE" w:rsidP="00AD7A18">
      <w:pPr>
        <w:pStyle w:val="a3"/>
        <w:shd w:val="clear" w:color="auto" w:fill="auto"/>
        <w:tabs>
          <w:tab w:val="left" w:pos="726"/>
        </w:tabs>
        <w:spacing w:line="350" w:lineRule="exact"/>
        <w:ind w:firstLine="0"/>
        <w:jc w:val="both"/>
      </w:pPr>
      <w:r w:rsidRPr="00185234">
        <w:t xml:space="preserve">- </w:t>
      </w:r>
      <w:r w:rsidR="005756B3" w:rsidRPr="00185234">
        <w:t>принимать активное участие в родительских собраниях, их проводят с целью информирования о мероприятиях и событиях в группе и детском саду;</w:t>
      </w:r>
    </w:p>
    <w:p w:rsidR="009867C4" w:rsidRPr="00185234" w:rsidRDefault="00AD7A18" w:rsidP="00AD7A18">
      <w:pPr>
        <w:pStyle w:val="a3"/>
        <w:shd w:val="clear" w:color="auto" w:fill="auto"/>
        <w:tabs>
          <w:tab w:val="left" w:pos="745"/>
        </w:tabs>
        <w:spacing w:line="346" w:lineRule="exact"/>
        <w:ind w:firstLine="0"/>
        <w:jc w:val="both"/>
      </w:pPr>
      <w:r w:rsidRPr="00185234">
        <w:lastRenderedPageBreak/>
        <w:t xml:space="preserve">      - </w:t>
      </w:r>
      <w:r w:rsidR="005756B3" w:rsidRPr="00185234">
        <w:t>своевременно сообщать об изменении телефона, места жительства и места работы, личных данных, номеров телефонов;</w:t>
      </w:r>
      <w:r w:rsidR="009867C4" w:rsidRPr="00185234">
        <w:t xml:space="preserve"> 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40"/>
        </w:tabs>
        <w:spacing w:line="346" w:lineRule="exact"/>
        <w:ind w:firstLine="0"/>
        <w:jc w:val="both"/>
      </w:pPr>
      <w:r w:rsidRPr="00185234">
        <w:t xml:space="preserve"> - </w:t>
      </w:r>
      <w:r w:rsidR="005756B3" w:rsidRPr="00185234">
        <w:t>в случае отсутствия воспитанника в МБДОУ по каким-либо обстоятельствам, написать заявление на имя заведующей МБДОУ о сохранении места за ребенком с указанием периода отсутствия ребенка и причины;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5"/>
        </w:tabs>
        <w:spacing w:line="346" w:lineRule="exact"/>
        <w:ind w:firstLine="0"/>
        <w:jc w:val="both"/>
      </w:pPr>
      <w:r w:rsidRPr="00185234">
        <w:t xml:space="preserve">- </w:t>
      </w:r>
      <w:r w:rsidR="005756B3" w:rsidRPr="00185234">
        <w:t>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ребенка;</w:t>
      </w:r>
    </w:p>
    <w:p w:rsidR="005756B3" w:rsidRPr="00185234" w:rsidRDefault="00AD7A18" w:rsidP="00AD7A18">
      <w:pPr>
        <w:pStyle w:val="a3"/>
        <w:shd w:val="clear" w:color="auto" w:fill="auto"/>
        <w:tabs>
          <w:tab w:val="left" w:pos="730"/>
        </w:tabs>
        <w:spacing w:line="346" w:lineRule="exact"/>
        <w:ind w:firstLine="0"/>
        <w:jc w:val="both"/>
      </w:pPr>
      <w:r w:rsidRPr="00185234">
        <w:t xml:space="preserve">- </w:t>
      </w:r>
      <w:r w:rsidR="005756B3" w:rsidRPr="00185234">
        <w:t>заботиться о здоровье своих детей: вести здоровый образ жизни и быть личным примером для своего ребёнка; заботиться о безопасности ребёнка во время каникул, отдыха;</w:t>
      </w:r>
    </w:p>
    <w:p w:rsidR="005756B3" w:rsidRPr="00185234" w:rsidRDefault="005756B3" w:rsidP="00AD7A18">
      <w:pPr>
        <w:pStyle w:val="a3"/>
        <w:shd w:val="clear" w:color="auto" w:fill="auto"/>
        <w:spacing w:line="346" w:lineRule="exact"/>
        <w:ind w:firstLine="360"/>
        <w:jc w:val="both"/>
      </w:pPr>
      <w:r w:rsidRPr="00185234">
        <w:t>- в случае отчисления воспитанника из МБДОУ по инициативе родителя (законного представителя) заранее сообщить о своём намерении администрации МБДОУ, написав при этом заявление.</w:t>
      </w:r>
    </w:p>
    <w:p w:rsidR="005756B3" w:rsidRPr="00185234" w:rsidRDefault="005756B3" w:rsidP="005756B3">
      <w:pPr>
        <w:pStyle w:val="11"/>
        <w:keepNext/>
        <w:keepLines/>
        <w:shd w:val="clear" w:color="auto" w:fill="auto"/>
        <w:spacing w:after="64" w:line="346" w:lineRule="exact"/>
        <w:ind w:left="2080" w:firstLine="0"/>
      </w:pPr>
      <w:bookmarkStart w:id="12" w:name="bookmark12"/>
      <w:r w:rsidRPr="00185234">
        <w:t>12. ЗАКЛЮЧИТЕЛЬНЫЕ ПОЛОЖЕНИЯ</w:t>
      </w:r>
      <w:bookmarkEnd w:id="12"/>
    </w:p>
    <w:p w:rsidR="005756B3" w:rsidRPr="00185234" w:rsidRDefault="005756B3" w:rsidP="005756B3">
      <w:pPr>
        <w:pStyle w:val="a3"/>
        <w:numPr>
          <w:ilvl w:val="0"/>
          <w:numId w:val="13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Настоящие Правила ежегодно доводятся до сведения всех воспитанников и их родителей (законных представителей).</w:t>
      </w:r>
    </w:p>
    <w:p w:rsidR="005756B3" w:rsidRPr="00185234" w:rsidRDefault="005756B3" w:rsidP="005756B3">
      <w:pPr>
        <w:pStyle w:val="a3"/>
        <w:numPr>
          <w:ilvl w:val="0"/>
          <w:numId w:val="13"/>
        </w:numPr>
        <w:shd w:val="clear" w:color="auto" w:fill="auto"/>
        <w:tabs>
          <w:tab w:val="left" w:pos="735"/>
        </w:tabs>
        <w:spacing w:line="341" w:lineRule="exact"/>
        <w:ind w:left="20" w:right="20" w:firstLine="0"/>
        <w:jc w:val="both"/>
      </w:pPr>
      <w:r w:rsidRPr="00185234">
        <w:t xml:space="preserve">О неисполнении обязанностей родителями (законными представителями) (пассивное поведение родителей (законных представителей), бездействие, фактический отказ от выполнения обязанностей, неосуществление необходимых воспитательных </w:t>
      </w:r>
      <w:proofErr w:type="gramStart"/>
      <w:r w:rsidRPr="00185234">
        <w:t>функций</w:t>
      </w:r>
      <w:proofErr w:type="gramEnd"/>
      <w:r w:rsidRPr="00185234">
        <w:t>) и ненадлежащем исполнении обязанностей (их выполнение, но ненадлежащим образом или в недопустимой форме), сотрудники МБДОУ обязаны сообщить в орган опеки и попечительства по месту фактического нахождения ребёнка. Родители (законные представители), не исполняющие свои обязанности, привлекаются к ответственности в соответствии с действующим законодательством.</w:t>
      </w:r>
    </w:p>
    <w:p w:rsidR="009E2A50" w:rsidRPr="00185234" w:rsidRDefault="005756B3" w:rsidP="00EB76D4">
      <w:pPr>
        <w:pStyle w:val="a3"/>
        <w:numPr>
          <w:ilvl w:val="0"/>
          <w:numId w:val="13"/>
        </w:numPr>
        <w:shd w:val="clear" w:color="auto" w:fill="auto"/>
        <w:tabs>
          <w:tab w:val="left" w:pos="730"/>
        </w:tabs>
        <w:spacing w:line="341" w:lineRule="exact"/>
        <w:ind w:left="20" w:right="20" w:firstLine="0"/>
        <w:jc w:val="both"/>
      </w:pPr>
      <w:r w:rsidRPr="00185234">
        <w:t>Настоящие Правила распространяются на воспитанников и родителей (законных представителей) МБДОУ, как на территории образовательной организации, так и во время мероприятий, проводимых сотрудниками за пределами МБДОУ.</w:t>
      </w:r>
    </w:p>
    <w:sectPr w:rsidR="009E2A50" w:rsidRPr="00185234" w:rsidSect="0018523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3"/>
    <w:rsid w:val="000868E1"/>
    <w:rsid w:val="000F502C"/>
    <w:rsid w:val="00185234"/>
    <w:rsid w:val="001A0677"/>
    <w:rsid w:val="001D32C0"/>
    <w:rsid w:val="002D3F99"/>
    <w:rsid w:val="00343FD4"/>
    <w:rsid w:val="00396DF0"/>
    <w:rsid w:val="005756B3"/>
    <w:rsid w:val="005D4ADE"/>
    <w:rsid w:val="005E60BA"/>
    <w:rsid w:val="006012BF"/>
    <w:rsid w:val="006077F7"/>
    <w:rsid w:val="00686CC8"/>
    <w:rsid w:val="009867C4"/>
    <w:rsid w:val="00990A87"/>
    <w:rsid w:val="009E2A50"/>
    <w:rsid w:val="00AD7A18"/>
    <w:rsid w:val="00B02E89"/>
    <w:rsid w:val="00C80CF9"/>
    <w:rsid w:val="00C83D9F"/>
    <w:rsid w:val="00CF2B0B"/>
    <w:rsid w:val="00E343EB"/>
    <w:rsid w:val="00E56660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603A-0516-4C33-B1A7-D8AF13B9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756B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5756B3"/>
    <w:pPr>
      <w:shd w:val="clear" w:color="auto" w:fill="FFFFFF"/>
      <w:spacing w:after="0" w:line="288" w:lineRule="exact"/>
      <w:ind w:hanging="380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756B3"/>
  </w:style>
  <w:style w:type="character" w:customStyle="1" w:styleId="10">
    <w:name w:val="Заголовок №1_"/>
    <w:basedOn w:val="a0"/>
    <w:link w:val="11"/>
    <w:uiPriority w:val="99"/>
    <w:locked/>
    <w:rsid w:val="005756B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756B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2">
    <w:name w:val="Заголовок №1 + Не полужирный"/>
    <w:basedOn w:val="10"/>
    <w:uiPriority w:val="99"/>
    <w:rsid w:val="005756B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,Курсив1"/>
    <w:basedOn w:val="1"/>
    <w:uiPriority w:val="99"/>
    <w:rsid w:val="005756B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756B3"/>
    <w:pPr>
      <w:shd w:val="clear" w:color="auto" w:fill="FFFFFF"/>
      <w:spacing w:after="300" w:line="240" w:lineRule="atLeast"/>
      <w:ind w:hanging="380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756B3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FA108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49D3-E4F0-4DAC-9DCC-1108DAF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10</cp:revision>
  <cp:lastPrinted>2021-09-24T09:40:00Z</cp:lastPrinted>
  <dcterms:created xsi:type="dcterms:W3CDTF">2017-11-30T10:18:00Z</dcterms:created>
  <dcterms:modified xsi:type="dcterms:W3CDTF">2021-09-24T11:34:00Z</dcterms:modified>
</cp:coreProperties>
</file>